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«УТВЕРЖДАЮ»                                           «СОГЛАСОВАНО»                          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Председатель                                                 Председатель                                    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Комитета по физической                              Комитета по физической                  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культуре  и спорту                                         культуре, спорту и молодежной                 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Тверской области                                          политики администрации   г. Торжка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             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_____________ В.А. Павлов                          ________________С.В. Кулагин       </w:t>
      </w:r>
    </w:p>
    <w:p w:rsidR="005B3130" w:rsidRPr="007A4E1B" w:rsidRDefault="005B3130" w:rsidP="005B3130">
      <w:pPr>
        <w:rPr>
          <w:sz w:val="26"/>
          <w:szCs w:val="26"/>
        </w:rPr>
      </w:pP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«___»______________ 2016 г.                      «___»_______________ 2016 г.           </w:t>
      </w:r>
    </w:p>
    <w:p w:rsidR="005B3130" w:rsidRPr="007A4E1B" w:rsidRDefault="005B3130" w:rsidP="005B3130">
      <w:pPr>
        <w:rPr>
          <w:sz w:val="26"/>
          <w:szCs w:val="26"/>
        </w:rPr>
      </w:pPr>
    </w:p>
    <w:p w:rsidR="005B3130" w:rsidRPr="007A4E1B" w:rsidRDefault="005B3130" w:rsidP="005B3130">
      <w:pPr>
        <w:rPr>
          <w:sz w:val="26"/>
          <w:szCs w:val="26"/>
        </w:rPr>
      </w:pP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>«УТВЕРЖДАЮ»                                              «СОГЛАСОВАНО»</w:t>
      </w: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>Председатель ТОРО «ФВКР»                         Председатель ТРФСОО «ЦКЕ»</w:t>
      </w:r>
    </w:p>
    <w:p w:rsidR="005B3130" w:rsidRPr="007A4E1B" w:rsidRDefault="005B3130" w:rsidP="005B3130">
      <w:pPr>
        <w:rPr>
          <w:sz w:val="26"/>
          <w:szCs w:val="26"/>
        </w:rPr>
      </w:pP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>_____________А.Е. Смирнов                             ___________________А.</w:t>
      </w:r>
      <w:r>
        <w:rPr>
          <w:sz w:val="26"/>
          <w:szCs w:val="26"/>
        </w:rPr>
        <w:t xml:space="preserve">И. </w:t>
      </w:r>
      <w:r w:rsidRPr="007A4E1B">
        <w:rPr>
          <w:sz w:val="26"/>
          <w:szCs w:val="26"/>
        </w:rPr>
        <w:t xml:space="preserve"> Жокин</w:t>
      </w:r>
    </w:p>
    <w:p w:rsidR="005B3130" w:rsidRPr="007A4E1B" w:rsidRDefault="005B3130" w:rsidP="005B3130">
      <w:pPr>
        <w:rPr>
          <w:sz w:val="26"/>
          <w:szCs w:val="26"/>
        </w:rPr>
      </w:pPr>
    </w:p>
    <w:p w:rsidR="005B3130" w:rsidRPr="007A4E1B" w:rsidRDefault="005B3130" w:rsidP="005B3130">
      <w:pPr>
        <w:rPr>
          <w:sz w:val="26"/>
          <w:szCs w:val="26"/>
        </w:rPr>
      </w:pPr>
      <w:r w:rsidRPr="007A4E1B">
        <w:rPr>
          <w:sz w:val="26"/>
          <w:szCs w:val="26"/>
        </w:rPr>
        <w:t xml:space="preserve">  «___»______________ 2016 г.                         «___»______________ 2016 г.</w:t>
      </w:r>
    </w:p>
    <w:p w:rsidR="005B3130" w:rsidRPr="007A4E1B" w:rsidRDefault="005B3130" w:rsidP="005B3130">
      <w:pPr>
        <w:jc w:val="center"/>
        <w:rPr>
          <w:b/>
          <w:sz w:val="26"/>
          <w:szCs w:val="26"/>
        </w:rPr>
      </w:pPr>
    </w:p>
    <w:p w:rsidR="005B3130" w:rsidRPr="007A4E1B" w:rsidRDefault="005B3130" w:rsidP="005B3130">
      <w:pPr>
        <w:jc w:val="center"/>
        <w:rPr>
          <w:b/>
          <w:sz w:val="28"/>
          <w:szCs w:val="28"/>
        </w:rPr>
      </w:pPr>
    </w:p>
    <w:p w:rsidR="005B3130" w:rsidRPr="007A4E1B" w:rsidRDefault="005B3130" w:rsidP="005B3130">
      <w:pPr>
        <w:jc w:val="center"/>
        <w:rPr>
          <w:b/>
          <w:sz w:val="28"/>
          <w:szCs w:val="28"/>
        </w:rPr>
      </w:pPr>
    </w:p>
    <w:p w:rsidR="005B3130" w:rsidRPr="007A4E1B" w:rsidRDefault="005B3130" w:rsidP="005B3130">
      <w:pPr>
        <w:jc w:val="center"/>
        <w:rPr>
          <w:b/>
          <w:sz w:val="56"/>
          <w:szCs w:val="56"/>
        </w:rPr>
      </w:pPr>
      <w:r w:rsidRPr="007A4E1B">
        <w:rPr>
          <w:b/>
          <w:sz w:val="56"/>
          <w:szCs w:val="56"/>
        </w:rPr>
        <w:t>ПОЛОЖЕНИЕ</w:t>
      </w:r>
    </w:p>
    <w:p w:rsidR="005B3130" w:rsidRPr="007A4E1B" w:rsidRDefault="005B3130" w:rsidP="005B3130">
      <w:pPr>
        <w:jc w:val="center"/>
        <w:rPr>
          <w:sz w:val="28"/>
          <w:szCs w:val="28"/>
        </w:rPr>
      </w:pPr>
      <w:r w:rsidRPr="007A4E1B">
        <w:rPr>
          <w:sz w:val="28"/>
          <w:szCs w:val="28"/>
        </w:rPr>
        <w:t xml:space="preserve">о проведении </w:t>
      </w: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B32B23" w:rsidRDefault="005B3130" w:rsidP="005B3130">
      <w:pPr>
        <w:ind w:right="-569" w:hanging="284"/>
        <w:jc w:val="center"/>
        <w:rPr>
          <w:b/>
          <w:sz w:val="48"/>
          <w:szCs w:val="48"/>
        </w:rPr>
      </w:pPr>
      <w:r w:rsidRPr="00B32B23">
        <w:rPr>
          <w:b/>
          <w:sz w:val="48"/>
          <w:szCs w:val="48"/>
        </w:rPr>
        <w:t>областных соревнований</w:t>
      </w:r>
    </w:p>
    <w:p w:rsidR="005B3130" w:rsidRPr="00B32B23" w:rsidRDefault="005B3130" w:rsidP="005B3130">
      <w:pPr>
        <w:ind w:right="-569" w:hanging="284"/>
        <w:jc w:val="center"/>
        <w:rPr>
          <w:b/>
          <w:sz w:val="48"/>
          <w:szCs w:val="48"/>
        </w:rPr>
      </w:pPr>
      <w:r w:rsidRPr="00B32B23">
        <w:rPr>
          <w:b/>
          <w:sz w:val="48"/>
          <w:szCs w:val="48"/>
        </w:rPr>
        <w:t>по всестилевому каратэ</w:t>
      </w:r>
    </w:p>
    <w:p w:rsidR="005B3130" w:rsidRPr="00586FB0" w:rsidRDefault="005B3130" w:rsidP="005B3130">
      <w:pPr>
        <w:ind w:right="-569" w:hanging="284"/>
        <w:jc w:val="center"/>
        <w:rPr>
          <w:sz w:val="32"/>
          <w:szCs w:val="32"/>
        </w:rPr>
      </w:pPr>
      <w:r w:rsidRPr="00586FB0">
        <w:rPr>
          <w:sz w:val="32"/>
          <w:szCs w:val="32"/>
        </w:rPr>
        <w:t>среди юношей, девушек 12-13, 14-15</w:t>
      </w:r>
      <w:r>
        <w:rPr>
          <w:sz w:val="32"/>
          <w:szCs w:val="32"/>
        </w:rPr>
        <w:t xml:space="preserve"> лет</w:t>
      </w:r>
      <w:r w:rsidRPr="00586FB0">
        <w:rPr>
          <w:sz w:val="32"/>
          <w:szCs w:val="32"/>
        </w:rPr>
        <w:t xml:space="preserve"> и юниоров, юниорок 16-17 лет</w:t>
      </w:r>
    </w:p>
    <w:p w:rsidR="005B3130" w:rsidRDefault="005B3130" w:rsidP="005B3130">
      <w:pPr>
        <w:ind w:right="-569" w:hanging="284"/>
        <w:jc w:val="center"/>
        <w:rPr>
          <w:sz w:val="32"/>
          <w:szCs w:val="32"/>
          <w:shd w:val="clear" w:color="auto" w:fill="FFFFFF"/>
        </w:rPr>
      </w:pPr>
      <w:r w:rsidRPr="00586FB0">
        <w:rPr>
          <w:sz w:val="32"/>
          <w:szCs w:val="32"/>
          <w:shd w:val="clear" w:color="auto" w:fill="FFFFFF"/>
        </w:rPr>
        <w:t xml:space="preserve">(номер-код вида спорта 09000011311Я, </w:t>
      </w:r>
    </w:p>
    <w:p w:rsidR="005B3130" w:rsidRDefault="005B3130" w:rsidP="005B3130">
      <w:pPr>
        <w:ind w:right="-569" w:hanging="284"/>
        <w:jc w:val="center"/>
        <w:rPr>
          <w:sz w:val="32"/>
          <w:szCs w:val="32"/>
          <w:shd w:val="clear" w:color="auto" w:fill="FFFFFF"/>
        </w:rPr>
      </w:pPr>
      <w:r w:rsidRPr="00586FB0">
        <w:rPr>
          <w:sz w:val="32"/>
          <w:szCs w:val="32"/>
          <w:shd w:val="clear" w:color="auto" w:fill="FFFFFF"/>
        </w:rPr>
        <w:t xml:space="preserve">группа </w:t>
      </w:r>
      <w:r w:rsidRPr="00586FB0">
        <w:rPr>
          <w:sz w:val="32"/>
          <w:szCs w:val="32"/>
        </w:rPr>
        <w:t>дисциплин полный контакт</w:t>
      </w:r>
      <w:r w:rsidRPr="00586FB0">
        <w:rPr>
          <w:sz w:val="32"/>
          <w:szCs w:val="32"/>
          <w:shd w:val="clear" w:color="auto" w:fill="FFFFFF"/>
        </w:rPr>
        <w:t>),</w:t>
      </w:r>
      <w:r>
        <w:rPr>
          <w:sz w:val="32"/>
          <w:szCs w:val="32"/>
          <w:shd w:val="clear" w:color="auto" w:fill="FFFFFF"/>
        </w:rPr>
        <w:t xml:space="preserve"> </w:t>
      </w:r>
    </w:p>
    <w:p w:rsidR="005B3130" w:rsidRDefault="005B3130" w:rsidP="005B3130">
      <w:pPr>
        <w:ind w:right="-569" w:hanging="28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посвященного воинам-интернационалистам, </w:t>
      </w:r>
    </w:p>
    <w:p w:rsidR="005B3130" w:rsidRPr="00586FB0" w:rsidRDefault="005B3130" w:rsidP="005B3130">
      <w:pPr>
        <w:ind w:right="-569" w:hanging="284"/>
        <w:jc w:val="center"/>
        <w:rPr>
          <w:sz w:val="32"/>
          <w:szCs w:val="32"/>
          <w:shd w:val="clear" w:color="auto" w:fill="FFFFFF"/>
        </w:rPr>
      </w:pPr>
      <w:r>
        <w:rPr>
          <w:sz w:val="36"/>
          <w:szCs w:val="36"/>
        </w:rPr>
        <w:t>ветеранам локальных войн и военных конфликтов</w:t>
      </w:r>
    </w:p>
    <w:p w:rsidR="005B3130" w:rsidRPr="007A4E1B" w:rsidRDefault="005B3130" w:rsidP="005B3130">
      <w:pPr>
        <w:ind w:right="-569" w:hanging="284"/>
        <w:jc w:val="center"/>
        <w:rPr>
          <w:sz w:val="28"/>
          <w:szCs w:val="28"/>
          <w:shd w:val="clear" w:color="auto" w:fill="FFFFFF"/>
        </w:rPr>
      </w:pPr>
    </w:p>
    <w:p w:rsidR="005B3130" w:rsidRPr="00B32B23" w:rsidRDefault="005B3130" w:rsidP="005B3130">
      <w:pPr>
        <w:jc w:val="center"/>
        <w:rPr>
          <w:b/>
          <w:i/>
          <w:sz w:val="36"/>
          <w:szCs w:val="36"/>
        </w:rPr>
      </w:pPr>
      <w:r w:rsidRPr="00B32B23">
        <w:rPr>
          <w:b/>
          <w:i/>
          <w:sz w:val="36"/>
          <w:szCs w:val="36"/>
        </w:rPr>
        <w:t>21 февраля 2016 года</w:t>
      </w:r>
    </w:p>
    <w:p w:rsidR="005B3130" w:rsidRPr="00B32B23" w:rsidRDefault="005B3130" w:rsidP="005B3130">
      <w:pPr>
        <w:jc w:val="center"/>
        <w:rPr>
          <w:sz w:val="36"/>
          <w:szCs w:val="36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jc w:val="center"/>
        <w:rPr>
          <w:sz w:val="28"/>
          <w:szCs w:val="28"/>
        </w:rPr>
      </w:pPr>
      <w:r w:rsidRPr="007A4E1B">
        <w:rPr>
          <w:sz w:val="28"/>
          <w:szCs w:val="28"/>
        </w:rPr>
        <w:t>г. Торжок, 2016 г.</w:t>
      </w:r>
    </w:p>
    <w:p w:rsidR="005B3130" w:rsidRPr="007A4E1B" w:rsidRDefault="005B3130" w:rsidP="005B3130">
      <w:pPr>
        <w:jc w:val="center"/>
        <w:rPr>
          <w:sz w:val="28"/>
          <w:szCs w:val="28"/>
        </w:rPr>
      </w:pPr>
    </w:p>
    <w:p w:rsidR="005B3130" w:rsidRPr="007A4E1B" w:rsidRDefault="005B3130" w:rsidP="005B3130">
      <w:pPr>
        <w:pStyle w:val="a4"/>
        <w:numPr>
          <w:ilvl w:val="0"/>
          <w:numId w:val="20"/>
        </w:numPr>
        <w:rPr>
          <w:i w:val="0"/>
          <w:szCs w:val="28"/>
        </w:rPr>
      </w:pPr>
      <w:r w:rsidRPr="007A4E1B">
        <w:rPr>
          <w:i w:val="0"/>
          <w:szCs w:val="28"/>
        </w:rPr>
        <w:lastRenderedPageBreak/>
        <w:t>КЛАССИФИКАЦИЯ СОРЕВНОВАНИЙ</w:t>
      </w:r>
    </w:p>
    <w:p w:rsidR="005B3130" w:rsidRPr="007A4E1B" w:rsidRDefault="005B3130" w:rsidP="005B3130">
      <w:pPr>
        <w:pStyle w:val="a4"/>
        <w:ind w:left="360"/>
        <w:jc w:val="left"/>
        <w:rPr>
          <w:i w:val="0"/>
          <w:szCs w:val="28"/>
        </w:rPr>
      </w:pPr>
    </w:p>
    <w:p w:rsidR="005B3130" w:rsidRPr="007A4E1B" w:rsidRDefault="005B3130" w:rsidP="005B3130">
      <w:pPr>
        <w:pStyle w:val="30"/>
        <w:spacing w:after="0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 xml:space="preserve">1.1. Соревнования проводится </w:t>
      </w:r>
      <w:r w:rsidRPr="007A4E1B">
        <w:rPr>
          <w:rFonts w:ascii="Times New Roman"/>
          <w:color w:val="000000"/>
          <w:sz w:val="28"/>
          <w:szCs w:val="28"/>
        </w:rPr>
        <w:t xml:space="preserve">в соответствии с </w:t>
      </w:r>
      <w:r w:rsidRPr="007A4E1B">
        <w:rPr>
          <w:rFonts w:ascii="Times New Roman"/>
          <w:sz w:val="28"/>
          <w:szCs w:val="28"/>
        </w:rPr>
        <w:t xml:space="preserve">Единым календарным планом областных спортивно-массовых мероприятий на 2016 г. Комитета по физической культуре и спорта </w:t>
      </w:r>
      <w:r w:rsidRPr="00685B51">
        <w:rPr>
          <w:rFonts w:ascii="Times New Roman"/>
          <w:sz w:val="28"/>
          <w:szCs w:val="28"/>
        </w:rPr>
        <w:t>Тверской области, календ</w:t>
      </w:r>
      <w:r w:rsidR="008B6944" w:rsidRPr="00685B51">
        <w:rPr>
          <w:rFonts w:ascii="Times New Roman"/>
          <w:sz w:val="28"/>
          <w:szCs w:val="28"/>
        </w:rPr>
        <w:t xml:space="preserve">арным планом  Федерации нокдаун </w:t>
      </w:r>
      <w:r w:rsidRPr="00685B51">
        <w:rPr>
          <w:rFonts w:ascii="Times New Roman"/>
          <w:sz w:val="28"/>
          <w:szCs w:val="28"/>
        </w:rPr>
        <w:t>каратэ Р</w:t>
      </w:r>
      <w:r w:rsidR="008B6944" w:rsidRPr="00685B51">
        <w:rPr>
          <w:rFonts w:ascii="Times New Roman"/>
          <w:sz w:val="28"/>
          <w:szCs w:val="28"/>
        </w:rPr>
        <w:t>оссии</w:t>
      </w:r>
      <w:r w:rsidRPr="00685B51">
        <w:rPr>
          <w:rFonts w:ascii="Times New Roman"/>
          <w:sz w:val="28"/>
          <w:szCs w:val="28"/>
        </w:rPr>
        <w:t>, Твер</w:t>
      </w:r>
      <w:bookmarkStart w:id="0" w:name="_GoBack"/>
      <w:bookmarkEnd w:id="0"/>
      <w:r w:rsidRPr="00685B51">
        <w:rPr>
          <w:rFonts w:ascii="Times New Roman"/>
          <w:sz w:val="28"/>
          <w:szCs w:val="28"/>
        </w:rPr>
        <w:t xml:space="preserve">ского областного регионального отделения Федерации всестилевого каратэ </w:t>
      </w:r>
      <w:r w:rsidRPr="007A4E1B">
        <w:rPr>
          <w:rFonts w:ascii="Times New Roman"/>
          <w:color w:val="000000"/>
          <w:sz w:val="28"/>
          <w:szCs w:val="28"/>
        </w:rPr>
        <w:t>России  и Торжокской районной физкультурно-спортивной общественной организации «Центр контактных единоборств» на 2016  год.</w:t>
      </w:r>
    </w:p>
    <w:p w:rsidR="005B3130" w:rsidRPr="007A4E1B" w:rsidRDefault="005B3130" w:rsidP="005B3130">
      <w:pPr>
        <w:jc w:val="both"/>
        <w:rPr>
          <w:i/>
          <w:sz w:val="28"/>
          <w:szCs w:val="28"/>
        </w:rPr>
      </w:pPr>
      <w:r w:rsidRPr="007A4E1B">
        <w:rPr>
          <w:sz w:val="28"/>
          <w:szCs w:val="28"/>
        </w:rPr>
        <w:t xml:space="preserve">1.2.  </w:t>
      </w:r>
      <w:r w:rsidRPr="007A4E1B">
        <w:rPr>
          <w:i/>
          <w:sz w:val="28"/>
          <w:szCs w:val="28"/>
          <w:u w:val="single"/>
        </w:rPr>
        <w:t>Цели и задачи проведения соревнований</w:t>
      </w:r>
      <w:r w:rsidRPr="007A4E1B">
        <w:rPr>
          <w:i/>
          <w:sz w:val="28"/>
          <w:szCs w:val="28"/>
        </w:rPr>
        <w:t xml:space="preserve">: </w:t>
      </w:r>
    </w:p>
    <w:p w:rsidR="005B3130" w:rsidRPr="007A4E1B" w:rsidRDefault="005B3130" w:rsidP="005B3130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5B3130" w:rsidRPr="007A4E1B" w:rsidRDefault="005B3130" w:rsidP="005B3130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1.2.2 Выявление сильнейших спортсменов </w:t>
      </w:r>
      <w:r w:rsidRPr="007A4E1B">
        <w:rPr>
          <w:sz w:val="28"/>
          <w:szCs w:val="28"/>
          <w:lang w:val="en-US"/>
        </w:rPr>
        <w:t>c</w:t>
      </w:r>
      <w:r w:rsidRPr="007A4E1B">
        <w:rPr>
          <w:sz w:val="28"/>
          <w:szCs w:val="28"/>
        </w:rPr>
        <w:t xml:space="preserve"> целью формирования сборной команды Тверской области по всестилевому каратэ.</w:t>
      </w:r>
    </w:p>
    <w:p w:rsidR="005B3130" w:rsidRPr="007A4E1B" w:rsidRDefault="005B3130" w:rsidP="005B3130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>1.2.3 Повышение спортивного мастерства участников.</w:t>
      </w:r>
    </w:p>
    <w:p w:rsidR="005B3130" w:rsidRPr="007A4E1B" w:rsidRDefault="005B3130" w:rsidP="005B3130">
      <w:pPr>
        <w:jc w:val="both"/>
        <w:rPr>
          <w:sz w:val="28"/>
          <w:szCs w:val="28"/>
        </w:rPr>
      </w:pPr>
      <w:r w:rsidRPr="007A4E1B">
        <w:rPr>
          <w:sz w:val="28"/>
          <w:szCs w:val="28"/>
        </w:rPr>
        <w:t>1.2.4 Развитие и популяризация вида спорта всестилевое каратэ в Торжке и Тверской области.</w:t>
      </w: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color w:val="000000"/>
          <w:szCs w:val="28"/>
        </w:rPr>
        <w:t>1.2.5 Укрепление спортивной дружбы среди представителей команд и участников турнира.</w:t>
      </w: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</w:p>
    <w:p w:rsidR="005B3130" w:rsidRPr="007A4E1B" w:rsidRDefault="005B3130" w:rsidP="005B3130">
      <w:pPr>
        <w:pStyle w:val="a4"/>
        <w:numPr>
          <w:ilvl w:val="0"/>
          <w:numId w:val="20"/>
        </w:numPr>
        <w:rPr>
          <w:i w:val="0"/>
          <w:szCs w:val="28"/>
        </w:rPr>
      </w:pPr>
      <w:r w:rsidRPr="007A4E1B">
        <w:rPr>
          <w:i w:val="0"/>
          <w:szCs w:val="28"/>
        </w:rPr>
        <w:t>ВРЕМЯ И МЕСТО ПРОВЕДЕНИЯ СОРЕВНОВАНИЙ</w:t>
      </w:r>
    </w:p>
    <w:p w:rsidR="005B3130" w:rsidRPr="007A4E1B" w:rsidRDefault="005B3130" w:rsidP="005B3130">
      <w:pPr>
        <w:pStyle w:val="a4"/>
        <w:jc w:val="both"/>
        <w:rPr>
          <w:i w:val="0"/>
          <w:szCs w:val="28"/>
        </w:rPr>
      </w:pP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Место п</w:t>
      </w:r>
      <w:r>
        <w:rPr>
          <w:b w:val="0"/>
          <w:i w:val="0"/>
          <w:szCs w:val="28"/>
        </w:rPr>
        <w:t xml:space="preserve">роведения соревнований: </w:t>
      </w:r>
      <w:r w:rsidRPr="007A4E1B">
        <w:rPr>
          <w:b w:val="0"/>
          <w:i w:val="0"/>
          <w:szCs w:val="28"/>
        </w:rPr>
        <w:t xml:space="preserve">Тверская область, </w:t>
      </w:r>
      <w:r w:rsidRPr="007A4E1B">
        <w:rPr>
          <w:b w:val="0"/>
          <w:i w:val="0"/>
          <w:color w:val="000000"/>
          <w:szCs w:val="28"/>
        </w:rPr>
        <w:t>г. Торжок, ул. Луначарского, д.</w:t>
      </w:r>
      <w:r w:rsidRPr="007A4E1B">
        <w:rPr>
          <w:b w:val="0"/>
          <w:i w:val="0"/>
          <w:szCs w:val="28"/>
        </w:rPr>
        <w:t>132 В</w:t>
      </w:r>
      <w:r w:rsidRPr="007A4E1B">
        <w:rPr>
          <w:b w:val="0"/>
          <w:i w:val="0"/>
          <w:szCs w:val="28"/>
        </w:rPr>
        <w:tab/>
      </w:r>
      <w:r>
        <w:rPr>
          <w:b w:val="0"/>
          <w:i w:val="0"/>
          <w:szCs w:val="28"/>
        </w:rPr>
        <w:t xml:space="preserve">, </w:t>
      </w:r>
      <w:r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5B3130" w:rsidRDefault="005B3130" w:rsidP="005B3130">
      <w:pPr>
        <w:pStyle w:val="a4"/>
        <w:jc w:val="both"/>
        <w:rPr>
          <w:b w:val="0"/>
          <w:i w:val="0"/>
          <w:szCs w:val="28"/>
        </w:rPr>
      </w:pP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Соревнования проводятся: 21 февраля 2016 года (воскресенье), </w:t>
      </w:r>
    </w:p>
    <w:p w:rsidR="005B3130" w:rsidRDefault="005B3130" w:rsidP="005B3130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Мандатная комиссия:         </w:t>
      </w:r>
      <w:r w:rsidRPr="007A4E1B">
        <w:rPr>
          <w:b w:val="0"/>
          <w:i w:val="0"/>
          <w:szCs w:val="28"/>
        </w:rPr>
        <w:t>20 февраля 2016 года (суббота),</w:t>
      </w:r>
      <w:r>
        <w:rPr>
          <w:b w:val="0"/>
          <w:i w:val="0"/>
          <w:szCs w:val="28"/>
        </w:rPr>
        <w:t xml:space="preserve"> </w:t>
      </w: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</w:t>
      </w:r>
      <w:r w:rsidRPr="007A4E1B">
        <w:rPr>
          <w:b w:val="0"/>
          <w:i w:val="0"/>
          <w:szCs w:val="28"/>
        </w:rPr>
        <w:t>18:00 – 21:00 (для команд  г.Торжка и Твери)</w:t>
      </w:r>
    </w:p>
    <w:p w:rsidR="005B3130" w:rsidRPr="007A4E1B" w:rsidRDefault="005B3130" w:rsidP="005B313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7A4E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 w:rsidRPr="007A4E1B">
        <w:rPr>
          <w:sz w:val="28"/>
          <w:szCs w:val="28"/>
        </w:rPr>
        <w:t xml:space="preserve">по адресу: </w:t>
      </w:r>
      <w:r w:rsidRPr="007A4E1B">
        <w:rPr>
          <w:color w:val="000000"/>
          <w:sz w:val="28"/>
          <w:szCs w:val="28"/>
        </w:rPr>
        <w:t>г.Торжок. ул. Луначарского, д. 132 В</w:t>
      </w:r>
    </w:p>
    <w:p w:rsidR="005B3130" w:rsidRPr="007A4E1B" w:rsidRDefault="005B3130" w:rsidP="005B313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</w:t>
      </w:r>
      <w:r w:rsidRPr="007A4E1B">
        <w:rPr>
          <w:color w:val="000000"/>
          <w:sz w:val="28"/>
          <w:szCs w:val="28"/>
        </w:rPr>
        <w:t>21 февраля 2016 года (воскресенье),</w:t>
      </w:r>
    </w:p>
    <w:p w:rsidR="005B3130" w:rsidRPr="007A4E1B" w:rsidRDefault="005B3130" w:rsidP="005B3130">
      <w:pPr>
        <w:pStyle w:val="a4"/>
        <w:ind w:left="284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</w:t>
      </w:r>
      <w:r w:rsidRPr="007A4E1B">
        <w:rPr>
          <w:color w:val="000000"/>
          <w:szCs w:val="28"/>
        </w:rPr>
        <w:t xml:space="preserve"> </w:t>
      </w:r>
      <w:r w:rsidRPr="007A4E1B">
        <w:rPr>
          <w:b w:val="0"/>
          <w:i w:val="0"/>
          <w:color w:val="000000"/>
          <w:szCs w:val="28"/>
        </w:rPr>
        <w:t>8:00 – 10.00  (для команд из других городов)</w:t>
      </w:r>
      <w:r w:rsidRPr="007A4E1B">
        <w:rPr>
          <w:bCs/>
          <w:szCs w:val="28"/>
        </w:rPr>
        <w:t xml:space="preserve"> </w:t>
      </w:r>
    </w:p>
    <w:p w:rsidR="005B3130" w:rsidRPr="007A4E1B" w:rsidRDefault="005B3130" w:rsidP="005B3130">
      <w:pPr>
        <w:suppressAutoHyphens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Установочный судейский семинар для п</w:t>
      </w:r>
      <w:r>
        <w:rPr>
          <w:bCs/>
          <w:sz w:val="28"/>
          <w:szCs w:val="28"/>
        </w:rPr>
        <w:t>редставителей и судей: 10:00 –</w:t>
      </w:r>
      <w:r w:rsidRPr="007A4E1B">
        <w:rPr>
          <w:bCs/>
          <w:sz w:val="28"/>
          <w:szCs w:val="28"/>
        </w:rPr>
        <w:t>10:30</w:t>
      </w:r>
    </w:p>
    <w:p w:rsidR="005B3130" w:rsidRPr="007A4E1B" w:rsidRDefault="005B3130" w:rsidP="005B3130">
      <w:pPr>
        <w:suppressAutoHyphens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Официальное открытие соревнований – 11:00</w:t>
      </w:r>
    </w:p>
    <w:p w:rsidR="005B3130" w:rsidRPr="007A4E1B" w:rsidRDefault="005B3130" w:rsidP="005B313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A4E1B">
        <w:rPr>
          <w:sz w:val="28"/>
          <w:szCs w:val="28"/>
        </w:rPr>
        <w:tab/>
      </w:r>
      <w:r w:rsidRPr="007A4E1B">
        <w:rPr>
          <w:sz w:val="28"/>
          <w:szCs w:val="28"/>
        </w:rPr>
        <w:tab/>
      </w:r>
      <w:r w:rsidRPr="007A4E1B">
        <w:rPr>
          <w:sz w:val="28"/>
          <w:szCs w:val="28"/>
        </w:rPr>
        <w:tab/>
      </w:r>
      <w:r w:rsidRPr="007A4E1B">
        <w:rPr>
          <w:color w:val="000000"/>
          <w:sz w:val="28"/>
          <w:szCs w:val="28"/>
        </w:rPr>
        <w:tab/>
      </w:r>
      <w:r w:rsidRPr="007A4E1B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5B3130" w:rsidRPr="007A4E1B" w:rsidRDefault="005B3130" w:rsidP="005B3130">
      <w:pPr>
        <w:pStyle w:val="a4"/>
        <w:numPr>
          <w:ilvl w:val="0"/>
          <w:numId w:val="20"/>
        </w:numPr>
        <w:tabs>
          <w:tab w:val="clear" w:pos="360"/>
          <w:tab w:val="num" w:pos="644"/>
        </w:tabs>
        <w:ind w:left="644"/>
        <w:rPr>
          <w:i w:val="0"/>
          <w:szCs w:val="28"/>
        </w:rPr>
      </w:pPr>
      <w:r>
        <w:rPr>
          <w:i w:val="0"/>
          <w:szCs w:val="28"/>
        </w:rPr>
        <w:t>ОРГАНИЗАЦИЯ СОРЕВНОВАНИЙ</w:t>
      </w:r>
    </w:p>
    <w:p w:rsidR="005B3130" w:rsidRDefault="005B3130" w:rsidP="005B3130">
      <w:pPr>
        <w:pStyle w:val="1"/>
        <w:spacing w:line="240" w:lineRule="auto"/>
        <w:ind w:left="0"/>
        <w:jc w:val="both"/>
        <w:rPr>
          <w:rStyle w:val="FontStyle18"/>
          <w:sz w:val="24"/>
          <w:szCs w:val="24"/>
          <w:lang w:val="ru-RU"/>
        </w:rPr>
      </w:pPr>
    </w:p>
    <w:p w:rsidR="005B3130" w:rsidRPr="007A4E1B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8"/>
          <w:sz w:val="24"/>
          <w:szCs w:val="24"/>
          <w:lang w:val="ru-RU"/>
        </w:rPr>
        <w:t xml:space="preserve">    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Общее руководство организацией, подготовкой и проведением соревнований осуществляется: </w:t>
      </w:r>
      <w:r w:rsidRPr="007A4E1B">
        <w:rPr>
          <w:rFonts w:ascii="Times New Roman" w:hAnsi="Times New Roman"/>
          <w:sz w:val="28"/>
          <w:szCs w:val="28"/>
          <w:lang w:val="ru-RU"/>
        </w:rPr>
        <w:t>Комитетом по физической культуре и спорту Тверской области, Тверским областным региональным отделением «Федерация всестилевого каратэ России»</w:t>
      </w:r>
      <w:r w:rsidRPr="007A4E1B">
        <w:rPr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Федерацией нокдаун каратэ России; Торжокской районной физкультурно-спортивной общественной организацией «Центр контактных единоборств».</w:t>
      </w:r>
    </w:p>
    <w:p w:rsidR="005B3130" w:rsidRPr="007A4E1B" w:rsidRDefault="005B3130" w:rsidP="005B3130">
      <w:pPr>
        <w:pStyle w:val="a4"/>
        <w:ind w:left="360"/>
        <w:jc w:val="both"/>
        <w:rPr>
          <w:b w:val="0"/>
          <w:i w:val="0"/>
          <w:szCs w:val="28"/>
        </w:rPr>
      </w:pP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Председатель Оргкомитета – Филиппов Владимир Юрьевич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Главный судья соревнований – Янов Александр  Вячеславович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Зам. главного судьи соревнований – Жокин Александр Иванович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Главный секретарь соревнований – Молчанова Арина Александровна.</w:t>
      </w:r>
    </w:p>
    <w:p w:rsidR="005B3130" w:rsidRPr="007A4E1B" w:rsidRDefault="005B3130" w:rsidP="005B3130">
      <w:pPr>
        <w:pStyle w:val="a4"/>
        <w:numPr>
          <w:ilvl w:val="0"/>
          <w:numId w:val="21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Председатель мандатной комиссии – Кузнецов Роман Владимирович</w:t>
      </w:r>
    </w:p>
    <w:p w:rsidR="005B3130" w:rsidRPr="007A4E1B" w:rsidRDefault="005B3130" w:rsidP="005B3130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5B3130" w:rsidRPr="007A4E1B" w:rsidRDefault="005B3130" w:rsidP="005B3130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      г. Торжка</w:t>
      </w:r>
    </w:p>
    <w:p w:rsidR="005B3130" w:rsidRPr="007A4E1B" w:rsidRDefault="005B3130" w:rsidP="005B3130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специальным  оборудованием.</w:t>
      </w:r>
    </w:p>
    <w:p w:rsidR="005B3130" w:rsidRPr="007A4E1B" w:rsidRDefault="005B3130" w:rsidP="005B3130">
      <w:pPr>
        <w:ind w:left="426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</w:t>
      </w:r>
      <w:r w:rsidRPr="007A4E1B">
        <w:rPr>
          <w:color w:val="000000"/>
          <w:sz w:val="28"/>
          <w:szCs w:val="28"/>
        </w:rPr>
        <w:t xml:space="preserve"> г. Торжка.</w:t>
      </w:r>
    </w:p>
    <w:p w:rsidR="005B3130" w:rsidRPr="007A4E1B" w:rsidRDefault="005B3130" w:rsidP="005B3130">
      <w:pPr>
        <w:ind w:firstLine="360"/>
        <w:jc w:val="both"/>
        <w:rPr>
          <w:color w:val="000000"/>
          <w:sz w:val="28"/>
          <w:szCs w:val="28"/>
        </w:rPr>
      </w:pPr>
    </w:p>
    <w:p w:rsidR="005B3130" w:rsidRPr="007A4E1B" w:rsidRDefault="005B3130" w:rsidP="005B3130">
      <w:pPr>
        <w:pStyle w:val="a4"/>
        <w:ind w:firstLine="360"/>
        <w:rPr>
          <w:b w:val="0"/>
          <w:i w:val="0"/>
          <w:szCs w:val="28"/>
        </w:rPr>
      </w:pPr>
      <w:r w:rsidRPr="007A4E1B">
        <w:rPr>
          <w:i w:val="0"/>
          <w:szCs w:val="28"/>
        </w:rPr>
        <w:t>4  ПРОГРАММА СОРЕВНОВАНИЙ</w:t>
      </w:r>
    </w:p>
    <w:p w:rsidR="005B3130" w:rsidRPr="007A4E1B" w:rsidRDefault="005B3130" w:rsidP="005B3130">
      <w:pPr>
        <w:pStyle w:val="a4"/>
        <w:jc w:val="both"/>
        <w:rPr>
          <w:b w:val="0"/>
          <w:i w:val="0"/>
          <w:szCs w:val="28"/>
        </w:rPr>
      </w:pPr>
    </w:p>
    <w:p w:rsidR="005B3130" w:rsidRPr="007A4E1B" w:rsidRDefault="005B3130" w:rsidP="005B313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7A4E1B">
        <w:rPr>
          <w:rFonts w:eastAsia="SimSun"/>
          <w:sz w:val="28"/>
          <w:szCs w:val="28"/>
          <w:lang w:eastAsia="zh-CN"/>
        </w:rPr>
        <w:t>Спортивные соревнования проводятся в соответствии с правилами вида спорта «всестилевое каратэ»</w:t>
      </w:r>
      <w:r w:rsidRPr="007A4E1B">
        <w:rPr>
          <w:sz w:val="28"/>
          <w:szCs w:val="28"/>
        </w:rPr>
        <w:t xml:space="preserve"> (дисциплина Полный контакт)</w:t>
      </w:r>
      <w:r w:rsidRPr="007A4E1B">
        <w:rPr>
          <w:rFonts w:eastAsia="SimSun"/>
          <w:sz w:val="28"/>
          <w:szCs w:val="28"/>
          <w:lang w:eastAsia="zh-CN"/>
        </w:rPr>
        <w:t xml:space="preserve">, утвержденными приказом № 634 Минспорта России от 15.06.2015 г. </w:t>
      </w:r>
    </w:p>
    <w:p w:rsidR="005B3130" w:rsidRPr="007A4E1B" w:rsidRDefault="005B3130" w:rsidP="005B3130">
      <w:pPr>
        <w:tabs>
          <w:tab w:val="left" w:pos="1233"/>
        </w:tabs>
        <w:rPr>
          <w:sz w:val="28"/>
          <w:szCs w:val="28"/>
        </w:rPr>
      </w:pPr>
      <w:r w:rsidRPr="007A4E1B">
        <w:rPr>
          <w:sz w:val="28"/>
          <w:szCs w:val="28"/>
        </w:rPr>
        <w:tab/>
      </w:r>
    </w:p>
    <w:p w:rsidR="005B3130" w:rsidRPr="007A4E1B" w:rsidRDefault="005B3130" w:rsidP="005B3130">
      <w:pPr>
        <w:pStyle w:val="LO-Normal"/>
        <w:spacing w:before="0" w:after="0"/>
        <w:jc w:val="both"/>
        <w:rPr>
          <w:sz w:val="28"/>
          <w:szCs w:val="28"/>
        </w:rPr>
      </w:pPr>
      <w:r w:rsidRPr="007A4E1B">
        <w:rPr>
          <w:b/>
          <w:bCs/>
          <w:i/>
          <w:iCs/>
          <w:sz w:val="28"/>
          <w:szCs w:val="28"/>
        </w:rPr>
        <w:t>Регламент поединка:</w:t>
      </w:r>
    </w:p>
    <w:p w:rsidR="005B3130" w:rsidRPr="007A4E1B" w:rsidRDefault="005B3130" w:rsidP="005B313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 xml:space="preserve">Отборочные бои до полуфинала: 2 мин. </w:t>
      </w:r>
    </w:p>
    <w:p w:rsidR="005B3130" w:rsidRPr="007A4E1B" w:rsidRDefault="005B3130" w:rsidP="005B313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>Полуфиналы (бои по круговой системе): 2 мин. + 1 мин.</w:t>
      </w:r>
    </w:p>
    <w:p w:rsidR="005B3130" w:rsidRPr="007A4E1B" w:rsidRDefault="005B3130" w:rsidP="005B3130">
      <w:pPr>
        <w:numPr>
          <w:ilvl w:val="0"/>
          <w:numId w:val="12"/>
        </w:numPr>
        <w:suppressAutoHyphens/>
        <w:rPr>
          <w:sz w:val="28"/>
          <w:szCs w:val="28"/>
        </w:rPr>
      </w:pPr>
      <w:r w:rsidRPr="007A4E1B">
        <w:rPr>
          <w:sz w:val="28"/>
          <w:szCs w:val="28"/>
        </w:rPr>
        <w:t>Финалы и бои за 3 место: 2 мин. + 1 мин. + взвешивание + 1 мин.</w:t>
      </w:r>
    </w:p>
    <w:p w:rsidR="005B3130" w:rsidRPr="007A4E1B" w:rsidRDefault="005B3130" w:rsidP="005B3130">
      <w:pPr>
        <w:suppressAutoHyphens/>
        <w:ind w:left="720"/>
        <w:rPr>
          <w:sz w:val="28"/>
          <w:szCs w:val="28"/>
        </w:rPr>
      </w:pPr>
    </w:p>
    <w:p w:rsidR="005B3130" w:rsidRDefault="005B3130" w:rsidP="005B3130">
      <w:pPr>
        <w:rPr>
          <w:b/>
          <w:bCs/>
          <w:i/>
          <w:iCs/>
          <w:sz w:val="28"/>
          <w:szCs w:val="28"/>
        </w:rPr>
      </w:pPr>
      <w:r w:rsidRPr="007A4E1B">
        <w:rPr>
          <w:b/>
          <w:bCs/>
          <w:i/>
          <w:iCs/>
          <w:sz w:val="28"/>
          <w:szCs w:val="28"/>
        </w:rPr>
        <w:t>Весовые и возрастные категории: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14"/>
        <w:gridCol w:w="3656"/>
        <w:gridCol w:w="2552"/>
      </w:tblGrid>
      <w:tr w:rsidR="005B3130" w:rsidRPr="00F07AA3" w:rsidTr="001F18D9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F07AA3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F07AA3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F07AA3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F07AA3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юноши 12-13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девушки 12-13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юноши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</w:t>
            </w:r>
            <w:r w:rsidRPr="00F07AA3">
              <w:rPr>
                <w:rFonts w:eastAsia="SimSun"/>
                <w:sz w:val="24"/>
                <w:szCs w:val="24"/>
              </w:rPr>
              <w:t>о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</w:t>
            </w:r>
            <w:r w:rsidRPr="00F07AA3">
              <w:rPr>
                <w:rFonts w:eastAsia="SimSun"/>
                <w:sz w:val="24"/>
                <w:szCs w:val="24"/>
              </w:rPr>
              <w:t>о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lastRenderedPageBreak/>
              <w:t>девушки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</w:t>
            </w:r>
            <w:r w:rsidRPr="00F07AA3">
              <w:rPr>
                <w:rFonts w:eastAsia="SimSun"/>
                <w:sz w:val="24"/>
                <w:szCs w:val="24"/>
              </w:rPr>
              <w:t>о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юниоры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</w:t>
            </w:r>
            <w:r w:rsidRPr="00F07AA3">
              <w:rPr>
                <w:rFonts w:eastAsia="SimSun"/>
                <w:sz w:val="24"/>
                <w:szCs w:val="24"/>
              </w:rPr>
              <w:t>о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 9</w:t>
            </w:r>
            <w:r w:rsidRPr="00F07AA3">
              <w:rPr>
                <w:rFonts w:eastAsia="SimSun"/>
                <w:sz w:val="24"/>
                <w:szCs w:val="24"/>
              </w:rPr>
              <w:t>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</w:t>
            </w:r>
            <w:r w:rsidRPr="00F07AA3">
              <w:rPr>
                <w:rFonts w:eastAsia="SimSun"/>
                <w:sz w:val="24"/>
                <w:szCs w:val="24"/>
              </w:rPr>
              <w:t>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5B3130" w:rsidRPr="00F07AA3" w:rsidTr="001F18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юниорки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5B3130" w:rsidRPr="00F07AA3" w:rsidTr="001F18D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до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30" w:rsidRPr="00F07AA3" w:rsidRDefault="005B3130" w:rsidP="001F18D9">
            <w:pPr>
              <w:jc w:val="center"/>
              <w:rPr>
                <w:rFonts w:eastAsia="SimSun"/>
                <w:sz w:val="24"/>
                <w:szCs w:val="24"/>
              </w:rPr>
            </w:pPr>
            <w:r w:rsidRPr="00F07AA3">
              <w:rPr>
                <w:rFonts w:eastAsia="SimSun"/>
                <w:sz w:val="24"/>
                <w:szCs w:val="24"/>
              </w:rPr>
              <w:t>090 042 1811 Ф</w:t>
            </w:r>
          </w:p>
        </w:tc>
      </w:tr>
    </w:tbl>
    <w:p w:rsidR="005B3130" w:rsidRPr="007A4E1B" w:rsidRDefault="005B3130" w:rsidP="005B3130">
      <w:pPr>
        <w:rPr>
          <w:rFonts w:eastAsia="MS Mincho"/>
          <w:sz w:val="28"/>
          <w:szCs w:val="28"/>
        </w:rPr>
      </w:pPr>
    </w:p>
    <w:p w:rsidR="005B3130" w:rsidRPr="00911D48" w:rsidRDefault="005B3130" w:rsidP="005B3130">
      <w:pPr>
        <w:jc w:val="center"/>
        <w:rPr>
          <w:b/>
          <w:sz w:val="24"/>
          <w:szCs w:val="24"/>
        </w:rPr>
      </w:pPr>
      <w:r w:rsidRPr="00911D48">
        <w:rPr>
          <w:b/>
          <w:sz w:val="24"/>
          <w:szCs w:val="24"/>
        </w:rPr>
        <w:t>Внимание! Допуск на взвешивании 300 грамм!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5B3130" w:rsidRPr="00911D48" w:rsidRDefault="005B3130" w:rsidP="005B3130">
      <w:pPr>
        <w:jc w:val="center"/>
        <w:rPr>
          <w:b/>
          <w:sz w:val="24"/>
          <w:szCs w:val="24"/>
        </w:rPr>
      </w:pPr>
      <w:r w:rsidRPr="00911D48">
        <w:rPr>
          <w:b/>
          <w:sz w:val="24"/>
          <w:szCs w:val="24"/>
        </w:rPr>
        <w:t>Допустимо изменение весовых категорий, в зависимости от количества участников!</w:t>
      </w:r>
    </w:p>
    <w:p w:rsidR="005B3130" w:rsidRDefault="005B3130" w:rsidP="005B3130">
      <w:pPr>
        <w:jc w:val="both"/>
        <w:rPr>
          <w:sz w:val="28"/>
          <w:szCs w:val="28"/>
        </w:rPr>
      </w:pPr>
    </w:p>
    <w:p w:rsidR="005B3130" w:rsidRPr="007A4E1B" w:rsidRDefault="005B3130" w:rsidP="005B3130">
      <w:pPr>
        <w:jc w:val="both"/>
        <w:rPr>
          <w:sz w:val="28"/>
          <w:szCs w:val="28"/>
        </w:rPr>
      </w:pPr>
    </w:p>
    <w:p w:rsidR="005B3130" w:rsidRDefault="005B3130" w:rsidP="005B3130">
      <w:pPr>
        <w:pStyle w:val="a4"/>
        <w:numPr>
          <w:ilvl w:val="0"/>
          <w:numId w:val="22"/>
        </w:numPr>
        <w:rPr>
          <w:i w:val="0"/>
          <w:szCs w:val="28"/>
        </w:rPr>
      </w:pPr>
      <w:r w:rsidRPr="007A4E1B">
        <w:rPr>
          <w:i w:val="0"/>
          <w:szCs w:val="28"/>
        </w:rPr>
        <w:t>ТРЕБОВАНИЯ К УЧАСТНИКАМ СОРЕВНОВАНИЙ И УСЛОВИЯ ИХ ДОПУСКА</w:t>
      </w:r>
    </w:p>
    <w:p w:rsidR="005B3130" w:rsidRDefault="005B3130" w:rsidP="005B3130">
      <w:pPr>
        <w:pStyle w:val="a4"/>
        <w:ind w:left="720"/>
        <w:jc w:val="left"/>
        <w:rPr>
          <w:i w:val="0"/>
          <w:szCs w:val="28"/>
        </w:rPr>
      </w:pPr>
    </w:p>
    <w:p w:rsidR="005B3130" w:rsidRPr="006C379F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8F6613"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  <w:r w:rsidRPr="006C379F">
        <w:rPr>
          <w:rFonts w:ascii="Times New Roman" w:hAnsi="Times New Roman"/>
          <w:bCs/>
          <w:sz w:val="28"/>
          <w:szCs w:val="28"/>
          <w:lang w:val="ru-RU"/>
        </w:rPr>
        <w:t>5.1.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К участию в соревнованиях допускаются  сборные команды Муниципалитетов Тверской области 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без ограничения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в каждом виде программы,  а также сборные команды других регионов России.  </w:t>
      </w:r>
    </w:p>
    <w:p w:rsidR="005B3130" w:rsidRPr="006C379F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В </w:t>
      </w:r>
      <w:r>
        <w:rPr>
          <w:rFonts w:ascii="Times New Roman" w:hAnsi="Times New Roman"/>
          <w:sz w:val="28"/>
          <w:szCs w:val="24"/>
          <w:u w:val="single"/>
          <w:lang w:val="ru-RU"/>
        </w:rPr>
        <w:t>Областных соревнованиях</w:t>
      </w:r>
      <w:r w:rsidRPr="006C379F">
        <w:rPr>
          <w:rFonts w:ascii="Times New Roman" w:hAnsi="Times New Roman"/>
          <w:sz w:val="28"/>
          <w:szCs w:val="24"/>
          <w:u w:val="single"/>
          <w:lang w:val="ru-RU"/>
        </w:rPr>
        <w:t xml:space="preserve"> по всестилевому каратэ</w:t>
      </w:r>
      <w:r w:rsidRPr="006C379F">
        <w:rPr>
          <w:rFonts w:ascii="Times New Roman" w:hAnsi="Times New Roman"/>
          <w:sz w:val="28"/>
          <w:szCs w:val="24"/>
          <w:lang w:val="ru-RU"/>
        </w:rPr>
        <w:t xml:space="preserve"> принимают участие спортсмены</w:t>
      </w:r>
      <w:r>
        <w:rPr>
          <w:rFonts w:ascii="Times New Roman" w:hAnsi="Times New Roman"/>
          <w:sz w:val="28"/>
          <w:szCs w:val="24"/>
          <w:lang w:val="ru-RU"/>
        </w:rPr>
        <w:t xml:space="preserve"> 12-17 лет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5B3130" w:rsidRPr="006C379F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b/>
          <w:sz w:val="28"/>
          <w:szCs w:val="24"/>
          <w:lang w:val="ru-RU"/>
        </w:rPr>
        <w:t xml:space="preserve">      </w:t>
      </w:r>
      <w:r w:rsidRPr="006C379F">
        <w:rPr>
          <w:rStyle w:val="FontStyle11"/>
          <w:sz w:val="28"/>
          <w:szCs w:val="24"/>
          <w:lang w:val="ru-RU"/>
        </w:rPr>
        <w:t xml:space="preserve">Участие в соревнованиях осуществляется только при наличии </w:t>
      </w:r>
      <w:r w:rsidRPr="006C379F">
        <w:rPr>
          <w:rStyle w:val="FontStyle11"/>
          <w:b/>
          <w:sz w:val="28"/>
          <w:szCs w:val="24"/>
          <w:lang w:val="ru-RU"/>
        </w:rPr>
        <w:t>договора (оригинала) о страховании</w:t>
      </w:r>
      <w:r w:rsidRPr="006C379F">
        <w:rPr>
          <w:rStyle w:val="FontStyle11"/>
          <w:sz w:val="28"/>
          <w:szCs w:val="24"/>
          <w:lang w:val="ru-RU"/>
        </w:rPr>
        <w:t>: несчастных случаев, жизни и здоровья, который представляется в мандатную комиссию на каждого участника соревнований</w:t>
      </w:r>
      <w:r w:rsidRPr="006C379F">
        <w:rPr>
          <w:rFonts w:ascii="Times New Roman" w:hAnsi="Times New Roman"/>
          <w:sz w:val="28"/>
          <w:szCs w:val="24"/>
          <w:lang w:val="ru-RU"/>
        </w:rPr>
        <w:t>.</w:t>
      </w:r>
    </w:p>
    <w:p w:rsidR="005B3130" w:rsidRPr="006C379F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Состав делегации: глава делегации, официальный представитель команды, тренеры, спортсмены, аттестованные судьи 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>(кажд</w:t>
      </w:r>
      <w:r>
        <w:rPr>
          <w:rFonts w:ascii="Times New Roman" w:hAnsi="Times New Roman"/>
          <w:b/>
          <w:sz w:val="28"/>
          <w:szCs w:val="24"/>
          <w:lang w:val="ru-RU"/>
        </w:rPr>
        <w:t>ая команда выставляет не менее 1</w:t>
      </w:r>
      <w:r w:rsidRPr="006C379F">
        <w:rPr>
          <w:rFonts w:ascii="Times New Roman" w:hAnsi="Times New Roman"/>
          <w:b/>
          <w:sz w:val="28"/>
          <w:szCs w:val="24"/>
          <w:lang w:val="ru-RU"/>
        </w:rPr>
        <w:t xml:space="preserve"> аттестованных судей).</w:t>
      </w:r>
    </w:p>
    <w:p w:rsidR="005B3130" w:rsidRPr="006C379F" w:rsidRDefault="005B3130" w:rsidP="005B313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6C379F">
        <w:rPr>
          <w:rFonts w:ascii="Times New Roman" w:hAnsi="Times New Roman"/>
          <w:sz w:val="28"/>
          <w:szCs w:val="24"/>
          <w:lang w:val="ru-RU"/>
        </w:rPr>
        <w:t xml:space="preserve">      Судьи обязаны иметь при себе паспортные данные и номер пенсионного страхового свидетельства. </w:t>
      </w:r>
    </w:p>
    <w:p w:rsidR="005B3130" w:rsidRPr="007A4E1B" w:rsidRDefault="005B3130" w:rsidP="005B31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4E1B">
        <w:rPr>
          <w:sz w:val="28"/>
          <w:szCs w:val="28"/>
        </w:rPr>
        <w:t>Требования к спортсменам и командам:</w:t>
      </w:r>
    </w:p>
    <w:p w:rsidR="005B3130" w:rsidRPr="007A4E1B" w:rsidRDefault="005B3130" w:rsidP="005B3130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7" w:history="1">
        <w:r w:rsidRPr="007A4E1B">
          <w:rPr>
            <w:rStyle w:val="a8"/>
            <w:sz w:val="28"/>
            <w:szCs w:val="28"/>
          </w:rPr>
          <w:t>http://askarate.ru/all-styles-karate.html</w:t>
        </w:r>
      </w:hyperlink>
      <w:r w:rsidRPr="007A4E1B">
        <w:rPr>
          <w:sz w:val="28"/>
          <w:szCs w:val="28"/>
        </w:rPr>
        <w:t>).</w:t>
      </w:r>
    </w:p>
    <w:p w:rsidR="005B3130" w:rsidRPr="007A4E1B" w:rsidRDefault="005B3130" w:rsidP="005B3130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Два пояса (красного и белого цветов).</w:t>
      </w:r>
    </w:p>
    <w:p w:rsidR="005B3130" w:rsidRPr="007A4E1B" w:rsidRDefault="005B3130" w:rsidP="005B3130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Другие средства защиты,  согласно правилам соревнований по всестилевому каратэ: мужчины - </w:t>
      </w:r>
      <w:r w:rsidRPr="007A4E1B">
        <w:rPr>
          <w:bCs/>
          <w:sz w:val="28"/>
          <w:szCs w:val="28"/>
        </w:rPr>
        <w:t>щитки закрывающие подъем стопы, раковину на пах,  перчатки на руки с открытыми пальцами</w:t>
      </w:r>
      <w:r w:rsidRPr="007A4E1B">
        <w:rPr>
          <w:sz w:val="28"/>
          <w:szCs w:val="28"/>
        </w:rPr>
        <w:t xml:space="preserve">, категория женщины: обязательное использование </w:t>
      </w:r>
      <w:r w:rsidRPr="007A4E1B">
        <w:rPr>
          <w:bCs/>
          <w:sz w:val="28"/>
          <w:szCs w:val="28"/>
        </w:rPr>
        <w:t>щитков закрывающих подъем стопы, бандаж на грудь, перчатки на руки с открытыми пальцами</w:t>
      </w:r>
      <w:r w:rsidRPr="007A4E1B">
        <w:rPr>
          <w:sz w:val="28"/>
          <w:szCs w:val="28"/>
        </w:rPr>
        <w:t>.  Все защитное снаряжение должно одеваться под кимоно</w:t>
      </w:r>
    </w:p>
    <w:p w:rsidR="005B3130" w:rsidRPr="007A4E1B" w:rsidRDefault="005B3130" w:rsidP="005B3130">
      <w:pPr>
        <w:ind w:left="720"/>
        <w:jc w:val="both"/>
        <w:rPr>
          <w:sz w:val="28"/>
          <w:szCs w:val="28"/>
        </w:rPr>
      </w:pPr>
    </w:p>
    <w:p w:rsidR="005B3130" w:rsidRPr="007A4E1B" w:rsidRDefault="005B3130" w:rsidP="005B3130">
      <w:p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lastRenderedPageBreak/>
        <w:t xml:space="preserve">     5.2. Каждый участник соревнований на момент прохождения комиссии по допуску (21.02.2016) должен иметь следующие документы:</w:t>
      </w:r>
    </w:p>
    <w:p w:rsidR="005B3130" w:rsidRPr="00B32B23" w:rsidRDefault="005B3130" w:rsidP="005B3130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 w:rsidRPr="00B32B23">
        <w:rPr>
          <w:rFonts w:eastAsia="MS Mincho"/>
          <w:sz w:val="28"/>
          <w:szCs w:val="28"/>
        </w:rPr>
        <w:t>Паспорт гражданина Российской Федерации (для спортсменов 14-17 лет) или свидетельство о рождении (для возрастной группы 12-13 лет);</w:t>
      </w:r>
    </w:p>
    <w:p w:rsidR="005B3130" w:rsidRPr="007A4E1B" w:rsidRDefault="005B3130" w:rsidP="005B3130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Зачетная классификационная книжка;</w:t>
      </w:r>
    </w:p>
    <w:p w:rsidR="005B3130" w:rsidRPr="007A4E1B" w:rsidRDefault="005B3130" w:rsidP="005B3130">
      <w:pPr>
        <w:numPr>
          <w:ilvl w:val="0"/>
          <w:numId w:val="16"/>
        </w:numPr>
        <w:jc w:val="both"/>
        <w:rPr>
          <w:rFonts w:eastAsia="MS Mincho"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5B3130" w:rsidRPr="007A4E1B" w:rsidRDefault="005B3130" w:rsidP="005B3130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5B3130" w:rsidRPr="007A4E1B" w:rsidRDefault="005B3130" w:rsidP="005B3130">
      <w:pPr>
        <w:numPr>
          <w:ilvl w:val="0"/>
          <w:numId w:val="16"/>
        </w:numPr>
        <w:jc w:val="both"/>
        <w:rPr>
          <w:rFonts w:eastAsia="MS Mincho"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Заявление главному судье на участие в соревнованиях (</w:t>
      </w:r>
      <w:r w:rsidRPr="007A4E1B">
        <w:rPr>
          <w:rFonts w:eastAsia="MS Mincho"/>
          <w:b/>
          <w:sz w:val="28"/>
          <w:szCs w:val="28"/>
        </w:rPr>
        <w:t>Приложение 1</w:t>
      </w:r>
      <w:r w:rsidRPr="007A4E1B">
        <w:rPr>
          <w:rFonts w:eastAsia="MS Mincho"/>
          <w:sz w:val="28"/>
          <w:szCs w:val="28"/>
        </w:rPr>
        <w:t>);</w:t>
      </w:r>
    </w:p>
    <w:p w:rsidR="005B3130" w:rsidRPr="007A4E1B" w:rsidRDefault="005B3130" w:rsidP="005B3130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Медицинскую справку о допуске к участию в соревнованиях;</w:t>
      </w:r>
    </w:p>
    <w:p w:rsidR="005B3130" w:rsidRPr="007A4E1B" w:rsidRDefault="005B3130" w:rsidP="005B3130">
      <w:pPr>
        <w:numPr>
          <w:ilvl w:val="0"/>
          <w:numId w:val="16"/>
        </w:numPr>
        <w:suppressAutoHyphens/>
        <w:jc w:val="both"/>
        <w:rPr>
          <w:bCs/>
          <w:sz w:val="28"/>
          <w:szCs w:val="28"/>
        </w:rPr>
      </w:pPr>
      <w:r w:rsidRPr="007A4E1B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7A4E1B">
        <w:rPr>
          <w:rFonts w:eastAsia="MS Mincho"/>
          <w:b/>
          <w:sz w:val="28"/>
          <w:szCs w:val="28"/>
        </w:rPr>
        <w:t xml:space="preserve">Приложение 2). </w:t>
      </w:r>
      <w:r w:rsidRPr="007A4E1B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5B3130" w:rsidRDefault="005B3130" w:rsidP="005B3130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5B3130" w:rsidRPr="00B32B23" w:rsidRDefault="005B3130" w:rsidP="005B313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32B23">
        <w:rPr>
          <w:b/>
          <w:bCs/>
          <w:color w:val="FF0000"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B32B23">
        <w:rPr>
          <w:b/>
          <w:color w:val="FF0000"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5B3130" w:rsidRPr="007A4E1B" w:rsidRDefault="005B3130" w:rsidP="005B3130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5B3130" w:rsidRDefault="005B3130" w:rsidP="005B3130">
      <w:pPr>
        <w:pStyle w:val="a4"/>
        <w:numPr>
          <w:ilvl w:val="0"/>
          <w:numId w:val="22"/>
        </w:numPr>
        <w:rPr>
          <w:i w:val="0"/>
          <w:szCs w:val="28"/>
        </w:rPr>
      </w:pPr>
      <w:r w:rsidRPr="007A4E1B">
        <w:rPr>
          <w:i w:val="0"/>
          <w:szCs w:val="28"/>
        </w:rPr>
        <w:t>НАГРАЖДЕНИЕ</w:t>
      </w:r>
    </w:p>
    <w:p w:rsidR="005B3130" w:rsidRPr="007A4E1B" w:rsidRDefault="005B3130" w:rsidP="005B3130">
      <w:pPr>
        <w:pStyle w:val="a4"/>
        <w:ind w:left="720"/>
        <w:jc w:val="left"/>
        <w:rPr>
          <w:i w:val="0"/>
          <w:szCs w:val="28"/>
        </w:rPr>
      </w:pPr>
    </w:p>
    <w:p w:rsidR="005B3130" w:rsidRPr="007A4E1B" w:rsidRDefault="005B3130" w:rsidP="005B3130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Победители и призеры в личном зачете (1,2,3 место) - награждаются кубком, медалью, грамотой.</w:t>
      </w:r>
    </w:p>
    <w:p w:rsidR="005B3130" w:rsidRPr="007A4E1B" w:rsidRDefault="005B3130" w:rsidP="005B3130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Оргкомитетом учреждены специальные призы: «За лучшую технику», «За волю к победе».</w:t>
      </w:r>
    </w:p>
    <w:p w:rsidR="005B3130" w:rsidRPr="007A4E1B" w:rsidRDefault="005B3130" w:rsidP="005B3130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Командный зачет определяется по сумме мест в личном первенстве не более 10 участников  (1 место – 3 очка, 2 место – 2 очка, 3 место – 1 очко), при равенстве очков по наибольшему количеству 1-х мест и т.д.</w:t>
      </w:r>
    </w:p>
    <w:p w:rsidR="005B3130" w:rsidRPr="007A4E1B" w:rsidRDefault="005B3130" w:rsidP="005B3130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 Команда победитель (занявшая 1 командное место) - награждается кубком, грамотой.   Команды призеры (2, 3 командное место) – награждается кубком, грамотой.</w:t>
      </w:r>
    </w:p>
    <w:p w:rsidR="005B3130" w:rsidRDefault="005B3130" w:rsidP="005B3130">
      <w:pPr>
        <w:suppressAutoHyphens/>
        <w:ind w:left="785"/>
        <w:jc w:val="both"/>
        <w:rPr>
          <w:sz w:val="28"/>
          <w:szCs w:val="28"/>
        </w:rPr>
      </w:pPr>
    </w:p>
    <w:p w:rsidR="005B3130" w:rsidRPr="007A4E1B" w:rsidRDefault="005B3130" w:rsidP="005B3130">
      <w:pPr>
        <w:suppressAutoHyphens/>
        <w:ind w:left="785"/>
        <w:jc w:val="both"/>
        <w:rPr>
          <w:sz w:val="28"/>
          <w:szCs w:val="28"/>
        </w:rPr>
      </w:pPr>
    </w:p>
    <w:p w:rsidR="005B3130" w:rsidRPr="007A4E1B" w:rsidRDefault="005B3130" w:rsidP="005B3130">
      <w:pPr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5B3130" w:rsidRPr="007A4E1B" w:rsidRDefault="005B3130" w:rsidP="005B3130">
      <w:pPr>
        <w:ind w:left="360"/>
        <w:jc w:val="both"/>
        <w:outlineLvl w:val="0"/>
        <w:rPr>
          <w:b/>
          <w:sz w:val="28"/>
          <w:szCs w:val="28"/>
        </w:rPr>
      </w:pPr>
    </w:p>
    <w:p w:rsidR="005B3130" w:rsidRPr="007A4E1B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r w:rsidRPr="007A4E1B">
        <w:rPr>
          <w:rFonts w:ascii="Times New Roman"/>
          <w:color w:val="000000"/>
          <w:sz w:val="28"/>
          <w:szCs w:val="28"/>
        </w:rPr>
        <w:t>Торжокская районная физкультурно-спортивная общественная организация «Центр контактных единоборств».</w:t>
      </w:r>
    </w:p>
    <w:p w:rsidR="005B3130" w:rsidRPr="007A4E1B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7A4E1B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5B3130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Благотворительный взнос за участие в соревнованиях – 700 рублей.</w:t>
      </w:r>
    </w:p>
    <w:p w:rsidR="005B3130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</w:p>
    <w:p w:rsidR="005B3130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</w:p>
    <w:p w:rsidR="005B3130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</w:p>
    <w:p w:rsidR="005B3130" w:rsidRPr="007A4E1B" w:rsidRDefault="005B3130" w:rsidP="005B3130">
      <w:pPr>
        <w:pStyle w:val="30"/>
        <w:spacing w:after="0"/>
        <w:ind w:firstLine="567"/>
        <w:jc w:val="both"/>
        <w:rPr>
          <w:rFonts w:ascii="Times New Roman"/>
          <w:sz w:val="28"/>
          <w:szCs w:val="28"/>
        </w:rPr>
      </w:pPr>
    </w:p>
    <w:p w:rsidR="005B3130" w:rsidRPr="006C379F" w:rsidRDefault="005B3130" w:rsidP="005B3130">
      <w:pPr>
        <w:pStyle w:val="a4"/>
        <w:numPr>
          <w:ilvl w:val="0"/>
          <w:numId w:val="23"/>
        </w:numPr>
        <w:rPr>
          <w:i w:val="0"/>
          <w:szCs w:val="28"/>
        </w:rPr>
      </w:pPr>
      <w:r w:rsidRPr="006C379F">
        <w:rPr>
          <w:i w:val="0"/>
          <w:szCs w:val="28"/>
        </w:rPr>
        <w:lastRenderedPageBreak/>
        <w:t>ЗАЯВКИ НА УЧАСТИЕ</w:t>
      </w:r>
    </w:p>
    <w:p w:rsidR="005B3130" w:rsidRPr="007A4E1B" w:rsidRDefault="005B3130" w:rsidP="005B3130">
      <w:pPr>
        <w:pStyle w:val="a4"/>
        <w:ind w:left="360"/>
        <w:jc w:val="both"/>
        <w:rPr>
          <w:i w:val="0"/>
          <w:szCs w:val="28"/>
        </w:rPr>
      </w:pPr>
    </w:p>
    <w:p w:rsidR="005B3130" w:rsidRPr="007A4E1B" w:rsidRDefault="005B3130" w:rsidP="005B3130">
      <w:pPr>
        <w:pStyle w:val="a4"/>
        <w:numPr>
          <w:ilvl w:val="0"/>
          <w:numId w:val="19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принимаются  </w:t>
      </w:r>
      <w:r w:rsidRPr="007A4E1B">
        <w:rPr>
          <w:i w:val="0"/>
          <w:szCs w:val="28"/>
        </w:rPr>
        <w:t>до 18 февраля 2016 года</w:t>
      </w:r>
      <w:r w:rsidRPr="007A4E1B">
        <w:rPr>
          <w:b w:val="0"/>
          <w:i w:val="0"/>
          <w:szCs w:val="28"/>
        </w:rPr>
        <w:t>.</w:t>
      </w:r>
    </w:p>
    <w:p w:rsidR="005B3130" w:rsidRPr="007A4E1B" w:rsidRDefault="005B3130" w:rsidP="005B3130">
      <w:pPr>
        <w:pStyle w:val="a4"/>
        <w:numPr>
          <w:ilvl w:val="0"/>
          <w:numId w:val="19"/>
        </w:numPr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5B3130" w:rsidRPr="007A4E1B" w:rsidRDefault="005B3130" w:rsidP="005B3130">
      <w:pPr>
        <w:pStyle w:val="a4"/>
        <w:numPr>
          <w:ilvl w:val="0"/>
          <w:numId w:val="19"/>
        </w:numPr>
        <w:jc w:val="both"/>
        <w:rPr>
          <w:i w:val="0"/>
          <w:szCs w:val="28"/>
        </w:rPr>
      </w:pPr>
      <w:r w:rsidRPr="007A4E1B">
        <w:rPr>
          <w:i w:val="0"/>
          <w:szCs w:val="28"/>
        </w:rPr>
        <w:t xml:space="preserve">&lt;zhokin63@mail.ru&gt;        </w:t>
      </w:r>
    </w:p>
    <w:p w:rsidR="005B3130" w:rsidRPr="007A4E1B" w:rsidRDefault="005B3130" w:rsidP="005B3130">
      <w:pPr>
        <w:pStyle w:val="a4"/>
        <w:numPr>
          <w:ilvl w:val="0"/>
          <w:numId w:val="19"/>
        </w:numPr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 w:rsidRPr="007A4E1B">
        <w:rPr>
          <w:i w:val="0"/>
          <w:szCs w:val="28"/>
        </w:rPr>
        <w:t xml:space="preserve">       8 905 608 52 63      Жокин Александр Иванович</w:t>
      </w:r>
    </w:p>
    <w:p w:rsidR="005B3130" w:rsidRPr="007A4E1B" w:rsidRDefault="005B3130" w:rsidP="005B3130">
      <w:pPr>
        <w:numPr>
          <w:ilvl w:val="0"/>
          <w:numId w:val="19"/>
        </w:numPr>
        <w:suppressAutoHyphens/>
        <w:jc w:val="both"/>
        <w:rPr>
          <w:bCs/>
          <w:sz w:val="28"/>
          <w:szCs w:val="28"/>
        </w:rPr>
      </w:pPr>
      <w:r w:rsidRPr="007A4E1B">
        <w:rPr>
          <w:bCs/>
          <w:sz w:val="28"/>
          <w:szCs w:val="28"/>
        </w:rPr>
        <w:t>Предварительная жеребь</w:t>
      </w:r>
      <w:r w:rsidR="00A9382A">
        <w:rPr>
          <w:bCs/>
          <w:sz w:val="28"/>
          <w:szCs w:val="28"/>
        </w:rPr>
        <w:t xml:space="preserve">евка будет проведена  20.02.2016 г. </w:t>
      </w:r>
      <w:r w:rsidRPr="007A4E1B">
        <w:rPr>
          <w:bCs/>
          <w:sz w:val="28"/>
          <w:szCs w:val="28"/>
        </w:rPr>
        <w:t xml:space="preserve"> с 15.00 до 20.00. </w:t>
      </w:r>
    </w:p>
    <w:p w:rsidR="005B3130" w:rsidRPr="007A4E1B" w:rsidRDefault="005B3130" w:rsidP="005B3130">
      <w:pPr>
        <w:pStyle w:val="a4"/>
        <w:numPr>
          <w:ilvl w:val="0"/>
          <w:numId w:val="19"/>
        </w:numPr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команды на мандатную комиссию 20 и 21 февраля 2016 года.</w:t>
      </w:r>
    </w:p>
    <w:p w:rsidR="005B3130" w:rsidRPr="007A4E1B" w:rsidRDefault="005B3130" w:rsidP="005B3130">
      <w:pPr>
        <w:pStyle w:val="a4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 w:rsidRPr="007A4E1B"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5B3130" w:rsidRPr="007A4E1B" w:rsidRDefault="005B3130" w:rsidP="005B3130">
      <w:pPr>
        <w:pStyle w:val="a4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5B3130" w:rsidRPr="007A4E1B" w:rsidRDefault="005B3130" w:rsidP="005B3130">
      <w:pPr>
        <w:pStyle w:val="a4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5B3130" w:rsidRPr="007A4E1B" w:rsidRDefault="005B3130" w:rsidP="005B3130">
      <w:pPr>
        <w:pStyle w:val="a4"/>
        <w:ind w:left="720"/>
        <w:jc w:val="both"/>
        <w:rPr>
          <w:b w:val="0"/>
          <w:i w:val="0"/>
          <w:szCs w:val="28"/>
        </w:rPr>
      </w:pPr>
    </w:p>
    <w:p w:rsidR="005B3130" w:rsidRPr="007A4E1B" w:rsidRDefault="005B3130" w:rsidP="005B3130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7A4E1B">
        <w:rPr>
          <w:sz w:val="28"/>
          <w:szCs w:val="28"/>
        </w:rPr>
        <w:t xml:space="preserve">По вопросу размещения иногородних спортсменов заявку на бронирование мест в гостиницах г. Торжка просьба направлять до 10.02.2016 г. </w:t>
      </w:r>
      <w:r w:rsidRPr="007A4E1B">
        <w:rPr>
          <w:b/>
          <w:sz w:val="28"/>
          <w:szCs w:val="28"/>
        </w:rPr>
        <w:t xml:space="preserve"> Кузнецову Роману Владимировичу     (</w:t>
      </w:r>
      <w:r w:rsidRPr="007A4E1B">
        <w:rPr>
          <w:sz w:val="28"/>
          <w:szCs w:val="28"/>
        </w:rPr>
        <w:t xml:space="preserve">контактный телефон      </w:t>
      </w:r>
      <w:r w:rsidRPr="007A4E1B">
        <w:rPr>
          <w:b/>
          <w:sz w:val="28"/>
          <w:szCs w:val="28"/>
        </w:rPr>
        <w:t>8-910-531-30-71)</w:t>
      </w:r>
      <w:r w:rsidRPr="007A4E1B">
        <w:rPr>
          <w:sz w:val="28"/>
          <w:szCs w:val="28"/>
        </w:rPr>
        <w:t xml:space="preserve">. </w:t>
      </w:r>
    </w:p>
    <w:p w:rsidR="005B3130" w:rsidRPr="007A4E1B" w:rsidRDefault="005B3130" w:rsidP="005B3130">
      <w:pPr>
        <w:suppressAutoHyphens/>
        <w:ind w:left="72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Электронная почта</w:t>
      </w:r>
      <w:r w:rsidRPr="007A4E1B">
        <w:rPr>
          <w:b/>
          <w:sz w:val="28"/>
          <w:szCs w:val="28"/>
        </w:rPr>
        <w:t>:  &lt;kroma74@mail.ru&gt;</w:t>
      </w:r>
    </w:p>
    <w:p w:rsidR="005B3130" w:rsidRPr="007A4E1B" w:rsidRDefault="005B3130" w:rsidP="005B3130">
      <w:pPr>
        <w:jc w:val="both"/>
        <w:rPr>
          <w:sz w:val="28"/>
          <w:szCs w:val="28"/>
        </w:rPr>
      </w:pPr>
    </w:p>
    <w:p w:rsidR="005B3130" w:rsidRPr="007A4E1B" w:rsidRDefault="005B3130" w:rsidP="005B3130">
      <w:pPr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5B3130" w:rsidRPr="007A4E1B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Pr="007A4E1B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5B3130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Pr="007A4E1B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3130" w:rsidRPr="007A4E1B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</w:p>
    <w:p w:rsidR="005B3130" w:rsidRPr="007A4E1B" w:rsidRDefault="005B3130" w:rsidP="005B313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5B3130" w:rsidRPr="007A4E1B" w:rsidRDefault="005B3130" w:rsidP="005B3130">
      <w:pPr>
        <w:ind w:left="5541" w:firstLine="708"/>
        <w:rPr>
          <w:b/>
          <w:sz w:val="28"/>
          <w:szCs w:val="28"/>
        </w:rPr>
      </w:pPr>
    </w:p>
    <w:p w:rsidR="005B3130" w:rsidRDefault="005B3130" w:rsidP="005B3130">
      <w:pPr>
        <w:spacing w:after="200" w:line="276" w:lineRule="auto"/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5B3130" w:rsidRDefault="005B3130" w:rsidP="005B3130">
      <w:pPr>
        <w:jc w:val="right"/>
        <w:rPr>
          <w:sz w:val="24"/>
          <w:szCs w:val="24"/>
        </w:rPr>
      </w:pPr>
    </w:p>
    <w:p w:rsidR="005B3130" w:rsidRDefault="005B3130" w:rsidP="005B3130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5B3130" w:rsidRDefault="005B3130" w:rsidP="005B3130">
      <w:pPr>
        <w:rPr>
          <w:sz w:val="22"/>
          <w:szCs w:val="22"/>
        </w:rPr>
      </w:pP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5B3130" w:rsidRDefault="005B3130" w:rsidP="005B3130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5B3130" w:rsidRDefault="005B3130" w:rsidP="005B3130">
      <w:pPr>
        <w:rPr>
          <w:sz w:val="22"/>
          <w:szCs w:val="22"/>
        </w:rPr>
      </w:pP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5B3130" w:rsidRDefault="005B3130" w:rsidP="005B3130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5B3130" w:rsidRDefault="005B3130" w:rsidP="005B31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5B3130" w:rsidRDefault="005B3130" w:rsidP="005B3130"/>
    <w:p w:rsidR="005B3130" w:rsidRDefault="005B3130" w:rsidP="005B3130">
      <w:pPr>
        <w:jc w:val="right"/>
        <w:rPr>
          <w:sz w:val="24"/>
          <w:szCs w:val="24"/>
        </w:rPr>
      </w:pPr>
    </w:p>
    <w:p w:rsidR="005B3130" w:rsidRDefault="005B3130" w:rsidP="005B3130">
      <w:pPr>
        <w:rPr>
          <w:sz w:val="24"/>
          <w:szCs w:val="24"/>
        </w:rPr>
      </w:pPr>
    </w:p>
    <w:p w:rsidR="005B3130" w:rsidRDefault="005B3130" w:rsidP="005B3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B3130" w:rsidRDefault="005B3130" w:rsidP="005B3130">
      <w:pPr>
        <w:rPr>
          <w:sz w:val="24"/>
          <w:szCs w:val="24"/>
        </w:rPr>
      </w:pPr>
    </w:p>
    <w:p w:rsidR="005B3130" w:rsidRDefault="005B3130" w:rsidP="005B3130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сына</w:t>
      </w:r>
      <w:r w:rsidR="00D76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(дочь) </w:t>
      </w:r>
    </w:p>
    <w:p w:rsidR="005B3130" w:rsidRDefault="005B3130" w:rsidP="005B3130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5B3130" w:rsidRDefault="008B6944" w:rsidP="005B3130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5080" t="10160" r="10160" b="889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84D4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YS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TSP2&#10;EhQCAAApBAAADgAAAAAAAAAAAAAAAAAuAgAAZHJzL2Uyb0RvYy54bWxQSwECLQAUAAYACAAAACEA&#10;297VS9sAAAAGAQAADwAAAAAAAAAAAAAAAABuBAAAZHJzL2Rvd25yZXYueG1sUEsFBgAAAAAEAAQA&#10;8wAAAHYFAAAAAA==&#10;"/>
            </w:pict>
          </mc:Fallback>
        </mc:AlternateContent>
      </w:r>
    </w:p>
    <w:p w:rsidR="005B3130" w:rsidRDefault="005B3130" w:rsidP="005B3130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5B3130" w:rsidRDefault="005B3130" w:rsidP="005B3130">
      <w:pPr>
        <w:tabs>
          <w:tab w:val="left" w:pos="7020"/>
        </w:tabs>
        <w:jc w:val="both"/>
        <w:rPr>
          <w:sz w:val="24"/>
          <w:szCs w:val="24"/>
        </w:rPr>
      </w:pPr>
    </w:p>
    <w:p w:rsidR="005B3130" w:rsidRDefault="008B6944" w:rsidP="005B3130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2700" t="11430" r="5080" b="762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DCDD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Z2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cB2dhUCAAApBAAADgAAAAAAAAAAAAAAAAAuAgAAZHJzL2Uyb0RvYy54bWxQSwECLQAUAAYACAAA&#10;ACEAp6M2td0AAAAJAQAADwAAAAAAAAAAAAAAAABvBAAAZHJzL2Rvd25yZXYueG1sUEsFBgAAAAAE&#10;AAQA8wAAAHkFAAAAAA==&#10;"/>
            </w:pict>
          </mc:Fallback>
        </mc:AlternateContent>
      </w:r>
      <w:r w:rsidR="005B3130"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5080" t="11430" r="10160" b="762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A9A5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Ir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"/>
            </w:pict>
          </mc:Fallback>
        </mc:AlternateContent>
      </w:r>
    </w:p>
    <w:p w:rsidR="005B3130" w:rsidRDefault="005B3130" w:rsidP="005B3130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5B3130" w:rsidRDefault="005B3130" w:rsidP="005B3130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областных соревнованиях  по всестилевому каратэ, которые состоятся   21 февраля 2016 года по адресу: Тверская область,  г. Торжок,  СОК «Олимп», ул. Луначарского, д.132 в.</w:t>
      </w:r>
    </w:p>
    <w:p w:rsidR="005B3130" w:rsidRPr="007A2086" w:rsidRDefault="005B3130" w:rsidP="005B3130">
      <w:pPr>
        <w:pStyle w:val="Default"/>
        <w:ind w:firstLine="720"/>
        <w:jc w:val="both"/>
        <w:rPr>
          <w:color w:val="auto"/>
        </w:rPr>
      </w:pPr>
      <w:r w:rsidRPr="007A2086"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5B3130" w:rsidRPr="007A2086" w:rsidRDefault="005B3130" w:rsidP="005B3130">
      <w:pPr>
        <w:pStyle w:val="Default"/>
        <w:ind w:firstLine="540"/>
        <w:jc w:val="both"/>
        <w:rPr>
          <w:color w:val="auto"/>
        </w:rPr>
      </w:pPr>
      <w:r w:rsidRPr="007A2086">
        <w:rPr>
          <w:color w:val="auto"/>
        </w:rPr>
        <w:t>С правилами соревнований по всестилевому каратэ ознакомлены.</w:t>
      </w:r>
    </w:p>
    <w:p w:rsidR="005B3130" w:rsidRDefault="005B3130" w:rsidP="005B313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5B3130" w:rsidRDefault="005B3130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5B3130" w:rsidRDefault="005B3130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5B3130" w:rsidRDefault="008B6944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5080" t="13970" r="13335" b="508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938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w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5080" t="13970" r="13335" b="508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27FD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jaFAIAACk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"/>
            </w:pict>
          </mc:Fallback>
        </mc:AlternateContent>
      </w:r>
      <w:r w:rsidR="005B3130">
        <w:rPr>
          <w:sz w:val="24"/>
          <w:szCs w:val="24"/>
        </w:rPr>
        <w:t xml:space="preserve">Дата: </w:t>
      </w:r>
      <w:r w:rsidR="005B3130">
        <w:rPr>
          <w:sz w:val="24"/>
          <w:szCs w:val="24"/>
        </w:rPr>
        <w:tab/>
        <w:t>Подпись:</w:t>
      </w:r>
    </w:p>
    <w:p w:rsidR="005B3130" w:rsidRDefault="005B3130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5B3130" w:rsidRDefault="005B3130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5B3130" w:rsidRDefault="008B6944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5080" t="6350" r="13335" b="1270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221F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y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5080" t="6350" r="13335" b="1270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CE75F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i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zbLFfD7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"/>
            </w:pict>
          </mc:Fallback>
        </mc:AlternateContent>
      </w:r>
      <w:r w:rsidR="005B3130">
        <w:rPr>
          <w:sz w:val="24"/>
          <w:szCs w:val="24"/>
        </w:rPr>
        <w:t xml:space="preserve">Дата: </w:t>
      </w:r>
      <w:r w:rsidR="005B3130">
        <w:rPr>
          <w:sz w:val="24"/>
          <w:szCs w:val="24"/>
        </w:rPr>
        <w:tab/>
        <w:t>Подпись:</w:t>
      </w:r>
    </w:p>
    <w:p w:rsidR="005B3130" w:rsidRDefault="005B3130" w:rsidP="005B3130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5B3130" w:rsidRDefault="005B3130" w:rsidP="005B3130"/>
    <w:p w:rsidR="005B3130" w:rsidRPr="007A4E1B" w:rsidRDefault="005B3130" w:rsidP="005B3130">
      <w:pPr>
        <w:pStyle w:val="Default"/>
        <w:ind w:firstLine="720"/>
        <w:jc w:val="both"/>
        <w:rPr>
          <w:sz w:val="28"/>
          <w:szCs w:val="28"/>
        </w:rPr>
      </w:pPr>
    </w:p>
    <w:p w:rsidR="005B3130" w:rsidRPr="007A4E1B" w:rsidRDefault="005B3130" w:rsidP="005B3130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B3130" w:rsidRPr="007A4E1B" w:rsidRDefault="005B3130" w:rsidP="005B3130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B3130" w:rsidRPr="007A4E1B" w:rsidRDefault="005B3130" w:rsidP="005B3130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5B3130" w:rsidRPr="007A4E1B" w:rsidRDefault="005B3130" w:rsidP="005B3130">
      <w:pPr>
        <w:rPr>
          <w:rFonts w:eastAsia="MS Mincho"/>
          <w:b/>
          <w:sz w:val="28"/>
          <w:szCs w:val="28"/>
        </w:rPr>
        <w:sectPr w:rsidR="005B3130" w:rsidRPr="007A4E1B" w:rsidSect="001F18D9">
          <w:pgSz w:w="11906" w:h="16838"/>
          <w:pgMar w:top="851" w:right="1134" w:bottom="851" w:left="1418" w:header="709" w:footer="709" w:gutter="0"/>
          <w:cols w:space="720"/>
        </w:sectPr>
      </w:pPr>
    </w:p>
    <w:p w:rsidR="005B3130" w:rsidRPr="007A4E1B" w:rsidRDefault="005B3130" w:rsidP="005B3130">
      <w:pPr>
        <w:jc w:val="both"/>
        <w:rPr>
          <w:sz w:val="28"/>
          <w:szCs w:val="28"/>
        </w:rPr>
      </w:pPr>
    </w:p>
    <w:p w:rsidR="005B3130" w:rsidRPr="007A4E1B" w:rsidRDefault="005B3130" w:rsidP="005B3130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 w:rsidRPr="007A4E1B">
        <w:rPr>
          <w:b/>
          <w:i/>
          <w:iCs/>
          <w:sz w:val="28"/>
          <w:szCs w:val="28"/>
          <w:lang w:eastAsia="ja-JP"/>
        </w:rPr>
        <w:t>Приложение №2</w:t>
      </w:r>
    </w:p>
    <w:p w:rsidR="005B3130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>ЗАЯВКА на участие</w:t>
      </w:r>
    </w:p>
    <w:p w:rsidR="005B3130" w:rsidRPr="007A4E1B" w:rsidRDefault="005B3130" w:rsidP="005B3130">
      <w:pPr>
        <w:jc w:val="center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jc w:val="center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 xml:space="preserve">в  </w:t>
      </w:r>
      <w:r>
        <w:rPr>
          <w:rFonts w:eastAsia="MS Mincho"/>
          <w:b/>
          <w:sz w:val="28"/>
          <w:szCs w:val="28"/>
        </w:rPr>
        <w:t>Областных сревнованиях</w:t>
      </w:r>
      <w:r w:rsidRPr="007A4E1B">
        <w:rPr>
          <w:rFonts w:eastAsia="MS Mincho"/>
          <w:b/>
          <w:sz w:val="28"/>
          <w:szCs w:val="28"/>
        </w:rPr>
        <w:t xml:space="preserve"> по всестилевому каратэ</w:t>
      </w: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>Вид спорта: ВСЕСТИЛЕВОЕ КАРАТЭ (0900001311Я) -</w:t>
      </w:r>
      <w:r w:rsidRPr="007A4E1B">
        <w:rPr>
          <w:sz w:val="28"/>
          <w:szCs w:val="28"/>
          <w:shd w:val="clear" w:color="auto" w:fill="FFFFFF"/>
        </w:rPr>
        <w:t xml:space="preserve"> </w:t>
      </w:r>
      <w:r w:rsidRPr="007A4E1B">
        <w:rPr>
          <w:b/>
          <w:sz w:val="28"/>
          <w:szCs w:val="28"/>
          <w:shd w:val="clear" w:color="auto" w:fill="FFFFFF"/>
        </w:rPr>
        <w:t xml:space="preserve">группа </w:t>
      </w:r>
      <w:r w:rsidRPr="007A4E1B">
        <w:rPr>
          <w:b/>
          <w:sz w:val="28"/>
          <w:szCs w:val="28"/>
        </w:rPr>
        <w:t>дисциплин - полный контакт))</w:t>
      </w: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>Команда РО ФВКР (субъект):_______________________________</w:t>
      </w: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 xml:space="preserve">Место проведения: г. Торжок, Тверская область.                                </w:t>
      </w:r>
      <w:r w:rsidR="0035437E">
        <w:rPr>
          <w:rFonts w:eastAsia="MS Mincho"/>
          <w:b/>
          <w:sz w:val="28"/>
          <w:szCs w:val="28"/>
        </w:rPr>
        <w:t xml:space="preserve">        </w:t>
      </w:r>
      <w:r w:rsidRPr="007A4E1B">
        <w:rPr>
          <w:rFonts w:eastAsia="MS Mincho"/>
          <w:b/>
          <w:sz w:val="28"/>
          <w:szCs w:val="28"/>
        </w:rPr>
        <w:t xml:space="preserve"> Дата комиссии по допуску: 21 февраля 2016 года</w:t>
      </w:r>
    </w:p>
    <w:p w:rsidR="005B3130" w:rsidRPr="007A4E1B" w:rsidRDefault="005B3130" w:rsidP="005B3130">
      <w:pPr>
        <w:jc w:val="center"/>
        <w:outlineLvl w:val="0"/>
        <w:rPr>
          <w:rFonts w:eastAsia="MS Mincho"/>
          <w:b/>
          <w:sz w:val="28"/>
          <w:szCs w:val="28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5B3130" w:rsidRPr="007A4E1B" w:rsidTr="001F18D9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Полных</w:t>
            </w:r>
          </w:p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Спорт. квалиф./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Подпись врача, печать</w:t>
            </w:r>
          </w:p>
        </w:tc>
      </w:tr>
      <w:tr w:rsidR="005B3130" w:rsidRPr="007A4E1B" w:rsidTr="001F18D9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7A4E1B">
              <w:rPr>
                <w:rFonts w:eastAsia="MS Mincho"/>
                <w:b/>
                <w:sz w:val="28"/>
                <w:szCs w:val="28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30" w:rsidRPr="007A4E1B" w:rsidRDefault="005B3130" w:rsidP="001F18D9">
            <w:pPr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5B3130" w:rsidRPr="007A4E1B" w:rsidTr="001F18D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5B3130" w:rsidRPr="007A4E1B" w:rsidTr="001F18D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5B3130" w:rsidRPr="007A4E1B" w:rsidTr="001F18D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130" w:rsidRPr="007A4E1B" w:rsidRDefault="005B3130" w:rsidP="001F18D9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</w:p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 xml:space="preserve">Врачом допущено:______________ спортсмен(ов)           </w:t>
      </w:r>
    </w:p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_________________________/_________________/    </w:t>
      </w:r>
    </w:p>
    <w:p w:rsidR="005B3130" w:rsidRPr="006C379F" w:rsidRDefault="005B3130" w:rsidP="005B3130">
      <w:pPr>
        <w:outlineLvl w:val="0"/>
        <w:rPr>
          <w:rFonts w:eastAsia="MS Mincho"/>
        </w:rPr>
      </w:pPr>
      <w:r w:rsidRPr="006C379F">
        <w:rPr>
          <w:rFonts w:eastAsia="MS Mincho"/>
          <w:b/>
          <w:sz w:val="16"/>
          <w:szCs w:val="16"/>
        </w:rPr>
        <w:t xml:space="preserve">                                         </w:t>
      </w:r>
      <w:r w:rsidRPr="006C379F">
        <w:rPr>
          <w:rFonts w:eastAsia="MS Mincho"/>
        </w:rPr>
        <w:t>Подпись, МП                      Фамилия и инициалы</w:t>
      </w:r>
    </w:p>
    <w:p w:rsidR="005B3130" w:rsidRPr="007A4E1B" w:rsidRDefault="005B3130" w:rsidP="005B3130">
      <w:pPr>
        <w:outlineLvl w:val="0"/>
        <w:rPr>
          <w:rFonts w:eastAsia="MS Mincho"/>
          <w:i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>Все спортсмены прошли официальный отбор по всестилевому каратэ</w:t>
      </w:r>
      <w:r w:rsidRPr="007A4E1B">
        <w:rPr>
          <w:rFonts w:eastAsia="MS Mincho"/>
          <w:i/>
          <w:sz w:val="28"/>
          <w:szCs w:val="28"/>
        </w:rPr>
        <w:t>.</w:t>
      </w:r>
    </w:p>
    <w:p w:rsidR="005B3130" w:rsidRPr="007A4E1B" w:rsidRDefault="005B3130" w:rsidP="005B3130">
      <w:pPr>
        <w:outlineLvl w:val="0"/>
        <w:rPr>
          <w:rFonts w:eastAsia="MS Mincho"/>
          <w:i/>
          <w:sz w:val="28"/>
          <w:szCs w:val="28"/>
        </w:rPr>
      </w:pPr>
    </w:p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5B3130" w:rsidRPr="006C379F" w:rsidRDefault="005B3130" w:rsidP="005B3130">
      <w:pPr>
        <w:outlineLvl w:val="0"/>
        <w:rPr>
          <w:rFonts w:eastAsia="MS Mincho"/>
          <w:i/>
        </w:rPr>
      </w:pPr>
      <w:r w:rsidRPr="007A4E1B">
        <w:rPr>
          <w:rFonts w:eastAsia="MS Mincho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                 </w:t>
      </w:r>
      <w:r w:rsidRPr="007A4E1B">
        <w:rPr>
          <w:rFonts w:eastAsia="MS Mincho"/>
          <w:sz w:val="28"/>
          <w:szCs w:val="28"/>
        </w:rPr>
        <w:t xml:space="preserve">  </w:t>
      </w:r>
      <w:r w:rsidRPr="006C379F">
        <w:rPr>
          <w:rFonts w:eastAsia="MS Mincho"/>
        </w:rPr>
        <w:t>Фамилия Имя Отчество</w:t>
      </w:r>
    </w:p>
    <w:p w:rsidR="005B3130" w:rsidRPr="007A4E1B" w:rsidRDefault="005B3130" w:rsidP="005B3130">
      <w:pPr>
        <w:outlineLvl w:val="0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_________________________/_________________/    </w:t>
      </w:r>
    </w:p>
    <w:p w:rsidR="005B3130" w:rsidRPr="006C379F" w:rsidRDefault="005B3130" w:rsidP="005B3130">
      <w:pPr>
        <w:outlineLvl w:val="0"/>
        <w:rPr>
          <w:rFonts w:eastAsia="MS Mincho"/>
        </w:rPr>
      </w:pPr>
      <w:r w:rsidRPr="006C379F">
        <w:rPr>
          <w:rFonts w:eastAsia="MS Mincho"/>
          <w:b/>
        </w:rPr>
        <w:t xml:space="preserve">                </w:t>
      </w:r>
      <w:r w:rsidR="00F8459B">
        <w:rPr>
          <w:rFonts w:eastAsia="MS Mincho"/>
          <w:b/>
        </w:rPr>
        <w:t xml:space="preserve">               </w:t>
      </w:r>
      <w:r w:rsidRPr="006C379F">
        <w:rPr>
          <w:rFonts w:eastAsia="MS Mincho"/>
          <w:b/>
        </w:rPr>
        <w:t xml:space="preserve"> </w:t>
      </w:r>
      <w:r w:rsidRPr="006C379F">
        <w:rPr>
          <w:rFonts w:eastAsia="MS Mincho"/>
        </w:rPr>
        <w:t xml:space="preserve">Подпись, МП                     </w:t>
      </w:r>
      <w:r w:rsidR="00F8459B">
        <w:rPr>
          <w:rFonts w:eastAsia="MS Mincho"/>
        </w:rPr>
        <w:t xml:space="preserve">                                                                                                                   </w:t>
      </w:r>
      <w:r w:rsidRPr="006C379F">
        <w:rPr>
          <w:rFonts w:eastAsia="MS Mincho"/>
        </w:rPr>
        <w:t>Фамилия и инициалы</w:t>
      </w:r>
    </w:p>
    <w:p w:rsidR="00CE758B" w:rsidRDefault="00CE758B" w:rsidP="00CE758B">
      <w:pPr>
        <w:rPr>
          <w:sz w:val="28"/>
          <w:szCs w:val="28"/>
        </w:rPr>
      </w:pPr>
    </w:p>
    <w:p w:rsidR="0078683C" w:rsidRPr="00247C95" w:rsidRDefault="00CE758B" w:rsidP="00F8459B">
      <w:pPr>
        <w:rPr>
          <w:rFonts w:eastAsia="MS Mincho"/>
        </w:rPr>
      </w:pPr>
      <w:r>
        <w:rPr>
          <w:sz w:val="28"/>
          <w:szCs w:val="28"/>
        </w:rPr>
        <w:t xml:space="preserve"> </w:t>
      </w:r>
    </w:p>
    <w:sectPr w:rsidR="0078683C" w:rsidRPr="00247C95" w:rsidSect="00F8459B"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38" w:rsidRDefault="00020A38">
      <w:r>
        <w:separator/>
      </w:r>
    </w:p>
  </w:endnote>
  <w:endnote w:type="continuationSeparator" w:id="0">
    <w:p w:rsidR="00020A38" w:rsidRDefault="0002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38" w:rsidRDefault="00020A38">
      <w:r>
        <w:separator/>
      </w:r>
    </w:p>
  </w:footnote>
  <w:footnote w:type="continuationSeparator" w:id="0">
    <w:p w:rsidR="00020A38" w:rsidRDefault="0002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4" w15:restartNumberingAfterBreak="0">
    <w:nsid w:val="06703401"/>
    <w:multiLevelType w:val="hybridMultilevel"/>
    <w:tmpl w:val="08FAA1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A40F0"/>
    <w:multiLevelType w:val="hybridMultilevel"/>
    <w:tmpl w:val="AD3EC310"/>
    <w:lvl w:ilvl="0" w:tplc="C8E8E07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F3D7B"/>
    <w:multiLevelType w:val="hybridMultilevel"/>
    <w:tmpl w:val="8804665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0550C"/>
    <w:multiLevelType w:val="hybridMultilevel"/>
    <w:tmpl w:val="5A5E37F0"/>
    <w:lvl w:ilvl="0" w:tplc="977613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F55D8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22DB7"/>
    <w:multiLevelType w:val="hybridMultilevel"/>
    <w:tmpl w:val="A68E43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626BA"/>
    <w:multiLevelType w:val="hybridMultilevel"/>
    <w:tmpl w:val="99F8275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BFD6191"/>
    <w:multiLevelType w:val="hybridMultilevel"/>
    <w:tmpl w:val="7898EF60"/>
    <w:lvl w:ilvl="0" w:tplc="89B0C9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D7F64"/>
    <w:multiLevelType w:val="hybridMultilevel"/>
    <w:tmpl w:val="7AF0B1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3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B"/>
    <w:rsid w:val="000058B5"/>
    <w:rsid w:val="0000777A"/>
    <w:rsid w:val="000113CA"/>
    <w:rsid w:val="00020A38"/>
    <w:rsid w:val="000340A7"/>
    <w:rsid w:val="00040982"/>
    <w:rsid w:val="000B59D0"/>
    <w:rsid w:val="000D0AF3"/>
    <w:rsid w:val="000E7228"/>
    <w:rsid w:val="00104AA3"/>
    <w:rsid w:val="00116496"/>
    <w:rsid w:val="00162426"/>
    <w:rsid w:val="00164372"/>
    <w:rsid w:val="00175E4A"/>
    <w:rsid w:val="001A316C"/>
    <w:rsid w:val="001A6A74"/>
    <w:rsid w:val="001B28F9"/>
    <w:rsid w:val="001D6839"/>
    <w:rsid w:val="001E1526"/>
    <w:rsid w:val="001F18D9"/>
    <w:rsid w:val="001F7BE7"/>
    <w:rsid w:val="00206AEE"/>
    <w:rsid w:val="00231551"/>
    <w:rsid w:val="00247C95"/>
    <w:rsid w:val="00266F1F"/>
    <w:rsid w:val="002C1691"/>
    <w:rsid w:val="002D60FD"/>
    <w:rsid w:val="002F2A43"/>
    <w:rsid w:val="00312EF8"/>
    <w:rsid w:val="00321E49"/>
    <w:rsid w:val="003423C6"/>
    <w:rsid w:val="00345E7A"/>
    <w:rsid w:val="0035437E"/>
    <w:rsid w:val="003900E3"/>
    <w:rsid w:val="00391EA3"/>
    <w:rsid w:val="003A4E78"/>
    <w:rsid w:val="003D00AD"/>
    <w:rsid w:val="003D2A8E"/>
    <w:rsid w:val="003E2D45"/>
    <w:rsid w:val="00420FD1"/>
    <w:rsid w:val="00427A66"/>
    <w:rsid w:val="00434D9C"/>
    <w:rsid w:val="00450D43"/>
    <w:rsid w:val="00454D7A"/>
    <w:rsid w:val="004A17A3"/>
    <w:rsid w:val="004C4D0F"/>
    <w:rsid w:val="004C4D98"/>
    <w:rsid w:val="004F0BD1"/>
    <w:rsid w:val="00503F85"/>
    <w:rsid w:val="005138C0"/>
    <w:rsid w:val="00525B71"/>
    <w:rsid w:val="00531731"/>
    <w:rsid w:val="00583ABC"/>
    <w:rsid w:val="00586FB0"/>
    <w:rsid w:val="005B3130"/>
    <w:rsid w:val="005F366C"/>
    <w:rsid w:val="00616DDC"/>
    <w:rsid w:val="00635464"/>
    <w:rsid w:val="00636CF4"/>
    <w:rsid w:val="006452DA"/>
    <w:rsid w:val="00652E9E"/>
    <w:rsid w:val="00674ADB"/>
    <w:rsid w:val="00677023"/>
    <w:rsid w:val="00685A1B"/>
    <w:rsid w:val="00685B51"/>
    <w:rsid w:val="00690ED5"/>
    <w:rsid w:val="006965E8"/>
    <w:rsid w:val="006A57BF"/>
    <w:rsid w:val="006B5F11"/>
    <w:rsid w:val="006D4CC5"/>
    <w:rsid w:val="0071272E"/>
    <w:rsid w:val="00712CB2"/>
    <w:rsid w:val="00754AE7"/>
    <w:rsid w:val="0075656F"/>
    <w:rsid w:val="0078683C"/>
    <w:rsid w:val="0079313A"/>
    <w:rsid w:val="0079524A"/>
    <w:rsid w:val="007C7818"/>
    <w:rsid w:val="007D4C15"/>
    <w:rsid w:val="007D5108"/>
    <w:rsid w:val="007E1489"/>
    <w:rsid w:val="007F2FF2"/>
    <w:rsid w:val="008202D5"/>
    <w:rsid w:val="008313B3"/>
    <w:rsid w:val="00852048"/>
    <w:rsid w:val="008836A4"/>
    <w:rsid w:val="00884670"/>
    <w:rsid w:val="00891BBB"/>
    <w:rsid w:val="008B6944"/>
    <w:rsid w:val="008F3E8F"/>
    <w:rsid w:val="0095092C"/>
    <w:rsid w:val="0096186C"/>
    <w:rsid w:val="0096564E"/>
    <w:rsid w:val="0098529F"/>
    <w:rsid w:val="009A00F0"/>
    <w:rsid w:val="009A09C3"/>
    <w:rsid w:val="009B33AC"/>
    <w:rsid w:val="009B3D61"/>
    <w:rsid w:val="009C5841"/>
    <w:rsid w:val="009C71B8"/>
    <w:rsid w:val="009D04BD"/>
    <w:rsid w:val="009D0B0B"/>
    <w:rsid w:val="009D7A4A"/>
    <w:rsid w:val="009E0A34"/>
    <w:rsid w:val="009F3518"/>
    <w:rsid w:val="00A010D9"/>
    <w:rsid w:val="00A121B6"/>
    <w:rsid w:val="00A21A4C"/>
    <w:rsid w:val="00A77DC3"/>
    <w:rsid w:val="00A849DC"/>
    <w:rsid w:val="00A9382A"/>
    <w:rsid w:val="00AA720B"/>
    <w:rsid w:val="00AD011B"/>
    <w:rsid w:val="00B17F66"/>
    <w:rsid w:val="00BB61B3"/>
    <w:rsid w:val="00BE21B2"/>
    <w:rsid w:val="00BE3E0D"/>
    <w:rsid w:val="00C12381"/>
    <w:rsid w:val="00C20FE1"/>
    <w:rsid w:val="00C32E0A"/>
    <w:rsid w:val="00C77E1C"/>
    <w:rsid w:val="00C95EEB"/>
    <w:rsid w:val="00CB052F"/>
    <w:rsid w:val="00CE758B"/>
    <w:rsid w:val="00CF4F42"/>
    <w:rsid w:val="00CF655F"/>
    <w:rsid w:val="00CF799E"/>
    <w:rsid w:val="00D03AC4"/>
    <w:rsid w:val="00D07A13"/>
    <w:rsid w:val="00D1277C"/>
    <w:rsid w:val="00D27533"/>
    <w:rsid w:val="00D61EC8"/>
    <w:rsid w:val="00D7628E"/>
    <w:rsid w:val="00D84D78"/>
    <w:rsid w:val="00D957F9"/>
    <w:rsid w:val="00DA41A4"/>
    <w:rsid w:val="00DC0315"/>
    <w:rsid w:val="00DC385C"/>
    <w:rsid w:val="00DD75E3"/>
    <w:rsid w:val="00DF72E9"/>
    <w:rsid w:val="00E200E2"/>
    <w:rsid w:val="00E52C2C"/>
    <w:rsid w:val="00E7450C"/>
    <w:rsid w:val="00E87038"/>
    <w:rsid w:val="00E87C14"/>
    <w:rsid w:val="00E94BF0"/>
    <w:rsid w:val="00E96F57"/>
    <w:rsid w:val="00EB29B3"/>
    <w:rsid w:val="00EC3C6A"/>
    <w:rsid w:val="00EF14B1"/>
    <w:rsid w:val="00F172AB"/>
    <w:rsid w:val="00F50AD6"/>
    <w:rsid w:val="00F51A8D"/>
    <w:rsid w:val="00F8459B"/>
    <w:rsid w:val="00F95EDF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E031-04BD-49C5-97BA-2AD05D19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58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Body Text"/>
    <w:basedOn w:val="a"/>
    <w:link w:val="a5"/>
    <w:semiHidden/>
    <w:rsid w:val="00CE758B"/>
    <w:pPr>
      <w:jc w:val="center"/>
    </w:pPr>
    <w:rPr>
      <w:b/>
      <w:i/>
      <w:sz w:val="28"/>
    </w:rPr>
  </w:style>
  <w:style w:type="character" w:customStyle="1" w:styleId="2">
    <w:name w:val="Основной текст 2 Знак"/>
    <w:link w:val="20"/>
    <w:semiHidden/>
    <w:locked/>
    <w:rsid w:val="00CE758B"/>
    <w:rPr>
      <w:lang w:val="ru-RU" w:eastAsia="ru-RU" w:bidi="ar-SA"/>
    </w:rPr>
  </w:style>
  <w:style w:type="paragraph" w:styleId="20">
    <w:name w:val="Body Text 2"/>
    <w:basedOn w:val="a"/>
    <w:link w:val="2"/>
    <w:semiHidden/>
    <w:rsid w:val="00CE758B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CE758B"/>
    <w:rPr>
      <w:rFonts w:ascii="MS Mincho" w:eastAsia="MS Mincho"/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CE758B"/>
    <w:pPr>
      <w:spacing w:after="120"/>
    </w:pPr>
    <w:rPr>
      <w:rFonts w:ascii="MS Mincho" w:eastAsia="MS Mincho"/>
      <w:sz w:val="16"/>
      <w:szCs w:val="16"/>
    </w:rPr>
  </w:style>
  <w:style w:type="paragraph" w:styleId="a6">
    <w:name w:val="Balloon Text"/>
    <w:basedOn w:val="a"/>
    <w:link w:val="a7"/>
    <w:rsid w:val="003D0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D00AD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EF14B1"/>
    <w:rPr>
      <w:color w:val="00007F"/>
      <w:u w:val="single"/>
    </w:rPr>
  </w:style>
  <w:style w:type="paragraph" w:customStyle="1" w:styleId="Standard">
    <w:name w:val="Standard"/>
    <w:basedOn w:val="a"/>
    <w:rsid w:val="00EF14B1"/>
    <w:pPr>
      <w:widowControl w:val="0"/>
      <w:suppressAutoHyphens/>
    </w:pPr>
    <w:rPr>
      <w:rFonts w:eastAsia="DejaVu Sans" w:cs="Lohit Hindi"/>
      <w:color w:val="000000"/>
      <w:kern w:val="2"/>
      <w:sz w:val="24"/>
      <w:szCs w:val="24"/>
      <w:lang w:eastAsia="zh-CN" w:bidi="hi-IN"/>
    </w:rPr>
  </w:style>
  <w:style w:type="paragraph" w:customStyle="1" w:styleId="LO-Normal">
    <w:name w:val="LO-Normal"/>
    <w:rsid w:val="00040982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652E9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9524A"/>
    <w:pPr>
      <w:ind w:left="708"/>
    </w:pPr>
  </w:style>
  <w:style w:type="paragraph" w:styleId="aa">
    <w:name w:val="No Spacing"/>
    <w:qFormat/>
    <w:rsid w:val="00852048"/>
    <w:rPr>
      <w:rFonts w:ascii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link w:val="a4"/>
    <w:semiHidden/>
    <w:rsid w:val="005B3130"/>
    <w:rPr>
      <w:b/>
      <w:i/>
      <w:sz w:val="28"/>
    </w:rPr>
  </w:style>
  <w:style w:type="paragraph" w:customStyle="1" w:styleId="1">
    <w:name w:val="Абзац списка1"/>
    <w:basedOn w:val="a"/>
    <w:uiPriority w:val="34"/>
    <w:qFormat/>
    <w:rsid w:val="005B3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rsid w:val="005B313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B31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arate.ru/all-styles-kar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14011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http://askarate.ru/all-styles-karate.html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3</cp:revision>
  <cp:lastPrinted>2012-12-15T20:29:00Z</cp:lastPrinted>
  <dcterms:created xsi:type="dcterms:W3CDTF">2016-01-15T07:39:00Z</dcterms:created>
  <dcterms:modified xsi:type="dcterms:W3CDTF">2016-01-15T07:45:00Z</dcterms:modified>
</cp:coreProperties>
</file>